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56" w:rsidRPr="00543056" w:rsidRDefault="00543056" w:rsidP="00543056">
      <w:pPr>
        <w:spacing w:line="276" w:lineRule="auto"/>
        <w:ind w:left="708"/>
        <w:jc w:val="right"/>
        <w:rPr>
          <w:sz w:val="22"/>
          <w:szCs w:val="22"/>
        </w:rPr>
      </w:pPr>
      <w:r w:rsidRPr="00543056">
        <w:rPr>
          <w:sz w:val="22"/>
          <w:szCs w:val="22"/>
        </w:rPr>
        <w:t xml:space="preserve">Załącznik Nr </w:t>
      </w:r>
      <w:r w:rsidR="0088449A">
        <w:rPr>
          <w:sz w:val="22"/>
          <w:szCs w:val="22"/>
        </w:rPr>
        <w:t>5</w:t>
      </w:r>
      <w:r w:rsidRPr="00543056">
        <w:rPr>
          <w:sz w:val="22"/>
          <w:szCs w:val="22"/>
        </w:rPr>
        <w:t xml:space="preserve"> – Wzór umowy </w:t>
      </w:r>
    </w:p>
    <w:p w:rsidR="003F1218" w:rsidRPr="00842DEC" w:rsidRDefault="00FA3081" w:rsidP="00D42F31">
      <w:pPr>
        <w:spacing w:line="276" w:lineRule="auto"/>
        <w:ind w:left="708"/>
        <w:jc w:val="center"/>
        <w:rPr>
          <w:b/>
          <w:sz w:val="22"/>
          <w:szCs w:val="22"/>
        </w:rPr>
      </w:pPr>
      <w:r w:rsidRPr="00842DEC">
        <w:rPr>
          <w:b/>
          <w:sz w:val="22"/>
          <w:szCs w:val="22"/>
        </w:rPr>
        <w:t xml:space="preserve">UMOWA </w:t>
      </w:r>
      <w:r w:rsidR="00762E88" w:rsidRPr="00762E88">
        <w:rPr>
          <w:b/>
          <w:sz w:val="22"/>
          <w:szCs w:val="22"/>
        </w:rPr>
        <w:t>ZP.271.KC.4</w:t>
      </w:r>
      <w:r w:rsidR="0093574E">
        <w:rPr>
          <w:b/>
          <w:sz w:val="22"/>
          <w:szCs w:val="22"/>
        </w:rPr>
        <w:t>2</w:t>
      </w:r>
      <w:r w:rsidR="00762E88" w:rsidRPr="00762E88">
        <w:rPr>
          <w:b/>
          <w:sz w:val="22"/>
          <w:szCs w:val="22"/>
        </w:rPr>
        <w:t>.2016</w:t>
      </w:r>
    </w:p>
    <w:p w:rsidR="00FA3081" w:rsidRDefault="00FA3081" w:rsidP="00D42F31">
      <w:pPr>
        <w:spacing w:line="276" w:lineRule="auto"/>
        <w:ind w:left="708"/>
        <w:jc w:val="center"/>
        <w:rPr>
          <w:b/>
          <w:sz w:val="22"/>
          <w:szCs w:val="22"/>
        </w:rPr>
      </w:pPr>
      <w:r w:rsidRPr="00842DEC">
        <w:rPr>
          <w:b/>
          <w:sz w:val="22"/>
          <w:szCs w:val="22"/>
        </w:rPr>
        <w:t>W SPRAWIE UDZIELENIA ZAMÓWIENIA PUBLICZNEGO</w:t>
      </w:r>
    </w:p>
    <w:p w:rsidR="00842DEC" w:rsidRPr="00842DEC" w:rsidRDefault="00842DEC" w:rsidP="00D42F31">
      <w:pPr>
        <w:spacing w:line="276" w:lineRule="auto"/>
        <w:ind w:left="708"/>
        <w:jc w:val="center"/>
        <w:rPr>
          <w:b/>
          <w:sz w:val="22"/>
          <w:szCs w:val="22"/>
        </w:rPr>
      </w:pPr>
    </w:p>
    <w:p w:rsidR="00FA3081" w:rsidRPr="00FA3081" w:rsidRDefault="00FA3081" w:rsidP="00B65A68">
      <w:pPr>
        <w:autoSpaceDE w:val="0"/>
        <w:spacing w:line="276" w:lineRule="auto"/>
        <w:ind w:left="426"/>
        <w:jc w:val="both"/>
        <w:rPr>
          <w:sz w:val="22"/>
          <w:szCs w:val="22"/>
        </w:rPr>
      </w:pPr>
      <w:r w:rsidRPr="00FA3081">
        <w:rPr>
          <w:sz w:val="22"/>
          <w:szCs w:val="22"/>
        </w:rPr>
        <w:t xml:space="preserve">pn. </w:t>
      </w:r>
      <w:r w:rsidR="00F465A0">
        <w:t>„</w:t>
      </w:r>
      <w:r w:rsidR="00F37ED9" w:rsidRPr="00F37ED9">
        <w:rPr>
          <w:b/>
        </w:rPr>
        <w:t xml:space="preserve">Wykonanie </w:t>
      </w:r>
      <w:r w:rsidR="0093574E">
        <w:rPr>
          <w:b/>
        </w:rPr>
        <w:t>trzech</w:t>
      </w:r>
      <w:r w:rsidR="00F37ED9" w:rsidRPr="00F37ED9">
        <w:rPr>
          <w:b/>
        </w:rPr>
        <w:t xml:space="preserve"> projektów budowlano – wykonawczych elektrowni fotowoltaicznych zasilających w energię elektryczną </w:t>
      </w:r>
      <w:r w:rsidR="0093574E">
        <w:rPr>
          <w:b/>
        </w:rPr>
        <w:t>obiekty na terenie miasta</w:t>
      </w:r>
      <w:r w:rsidR="00F37ED9" w:rsidRPr="00F37ED9">
        <w:rPr>
          <w:b/>
        </w:rPr>
        <w:t xml:space="preserve"> Stalowej Woli</w:t>
      </w:r>
      <w:r w:rsidR="00F465A0">
        <w:t>”</w:t>
      </w:r>
      <w:r w:rsidRPr="00FA3081">
        <w:rPr>
          <w:sz w:val="22"/>
          <w:szCs w:val="22"/>
        </w:rPr>
        <w:t>.</w:t>
      </w:r>
    </w:p>
    <w:p w:rsidR="00FA3081" w:rsidRPr="00FA3081" w:rsidRDefault="00FA3081" w:rsidP="00D42F31">
      <w:pPr>
        <w:suppressAutoHyphens w:val="0"/>
        <w:spacing w:line="276" w:lineRule="auto"/>
        <w:jc w:val="center"/>
        <w:rPr>
          <w:rFonts w:eastAsia="Calibri"/>
          <w:sz w:val="22"/>
          <w:szCs w:val="22"/>
          <w:lang w:eastAsia="en-US"/>
        </w:rPr>
      </w:pPr>
    </w:p>
    <w:p w:rsidR="00FA3081" w:rsidRPr="00FA3081" w:rsidRDefault="00FA3081" w:rsidP="00D42F31">
      <w:pPr>
        <w:spacing w:line="276" w:lineRule="auto"/>
        <w:jc w:val="both"/>
        <w:rPr>
          <w:sz w:val="22"/>
          <w:szCs w:val="22"/>
        </w:rPr>
      </w:pPr>
      <w:r w:rsidRPr="00FA3081">
        <w:rPr>
          <w:sz w:val="22"/>
          <w:szCs w:val="22"/>
        </w:rPr>
        <w:t>zawarta w dniu ........................ 2016 r. w Stalowej Woli pomiędzy:</w:t>
      </w:r>
    </w:p>
    <w:p w:rsidR="00FA3081" w:rsidRPr="00FA3081" w:rsidRDefault="00FA3081" w:rsidP="00D42F31">
      <w:pPr>
        <w:spacing w:line="276" w:lineRule="auto"/>
        <w:rPr>
          <w:sz w:val="22"/>
          <w:szCs w:val="22"/>
        </w:rPr>
      </w:pPr>
    </w:p>
    <w:p w:rsidR="0098730A" w:rsidRDefault="0098730A" w:rsidP="0098730A">
      <w:pPr>
        <w:spacing w:line="276" w:lineRule="auto"/>
        <w:ind w:left="709"/>
        <w:contextualSpacing/>
        <w:jc w:val="both"/>
        <w:rPr>
          <w:sz w:val="22"/>
          <w:szCs w:val="22"/>
        </w:rPr>
      </w:pPr>
      <w:r w:rsidRPr="0098730A">
        <w:rPr>
          <w:sz w:val="22"/>
          <w:szCs w:val="22"/>
        </w:rPr>
        <w:t>Miejskim Zakładem Komunalnym Sp. z o.o. z siedzibą w Stalowej Woli przy ul. Komunalnej 1, zarejestrowanym w rejestrze przedsiębiorców KRS prowadzonym przez Sąd Rejonowy w</w:t>
      </w:r>
      <w:r>
        <w:rPr>
          <w:sz w:val="22"/>
          <w:szCs w:val="22"/>
        </w:rPr>
        <w:t> </w:t>
      </w:r>
      <w:r w:rsidRPr="0098730A">
        <w:rPr>
          <w:sz w:val="22"/>
          <w:szCs w:val="22"/>
        </w:rPr>
        <w:t xml:space="preserve">Rzeszowie XII Wydział Gospodarczy pod numerem KRS 0000085943, </w:t>
      </w:r>
    </w:p>
    <w:p w:rsidR="0098730A" w:rsidRPr="0098730A" w:rsidRDefault="0098730A" w:rsidP="0098730A">
      <w:pPr>
        <w:spacing w:line="276" w:lineRule="auto"/>
        <w:ind w:left="709"/>
        <w:contextualSpacing/>
        <w:jc w:val="both"/>
        <w:rPr>
          <w:sz w:val="22"/>
          <w:szCs w:val="22"/>
        </w:rPr>
      </w:pPr>
      <w:r w:rsidRPr="0098730A">
        <w:rPr>
          <w:sz w:val="22"/>
          <w:szCs w:val="22"/>
        </w:rPr>
        <w:t>NIP: 865-000-30-71, REGON: 830036219, reprezentowanym przez:</w:t>
      </w:r>
    </w:p>
    <w:p w:rsidR="00FA3081" w:rsidRPr="00FA3081" w:rsidRDefault="0098730A" w:rsidP="0098730A">
      <w:pPr>
        <w:spacing w:line="276" w:lineRule="auto"/>
        <w:ind w:left="709"/>
        <w:contextualSpacing/>
        <w:rPr>
          <w:sz w:val="22"/>
          <w:szCs w:val="22"/>
        </w:rPr>
      </w:pPr>
      <w:r w:rsidRPr="0098730A">
        <w:rPr>
          <w:sz w:val="22"/>
          <w:szCs w:val="22"/>
        </w:rPr>
        <w:t>Annę Pasztaleniec – Prezes Zarządu,</w:t>
      </w:r>
    </w:p>
    <w:p w:rsidR="00FA3081" w:rsidRPr="00FA3081" w:rsidRDefault="00FA3081" w:rsidP="00D42F31">
      <w:pPr>
        <w:spacing w:line="276" w:lineRule="auto"/>
        <w:rPr>
          <w:sz w:val="22"/>
          <w:szCs w:val="22"/>
        </w:rPr>
      </w:pPr>
    </w:p>
    <w:p w:rsidR="00FA3081" w:rsidRPr="00FA3081" w:rsidRDefault="00FA3081" w:rsidP="00D42F31">
      <w:pPr>
        <w:spacing w:line="276" w:lineRule="auto"/>
        <w:rPr>
          <w:sz w:val="22"/>
          <w:szCs w:val="22"/>
        </w:rPr>
      </w:pPr>
      <w:r w:rsidRPr="00FA3081">
        <w:rPr>
          <w:sz w:val="22"/>
          <w:szCs w:val="22"/>
        </w:rPr>
        <w:t xml:space="preserve">zwanym dalej </w:t>
      </w:r>
      <w:r w:rsidRPr="00FA3081">
        <w:rPr>
          <w:b/>
          <w:sz w:val="22"/>
          <w:szCs w:val="22"/>
        </w:rPr>
        <w:t>„Zamawiającym”</w:t>
      </w:r>
      <w:r w:rsidRPr="00FA3081">
        <w:rPr>
          <w:sz w:val="22"/>
          <w:szCs w:val="22"/>
        </w:rPr>
        <w:t>,</w:t>
      </w:r>
    </w:p>
    <w:p w:rsidR="00FA3081" w:rsidRPr="00FA3081" w:rsidRDefault="00FA3081" w:rsidP="00D42F31">
      <w:pPr>
        <w:spacing w:line="276" w:lineRule="auto"/>
        <w:rPr>
          <w:sz w:val="22"/>
          <w:szCs w:val="22"/>
        </w:rPr>
      </w:pPr>
      <w:r w:rsidRPr="00FA3081">
        <w:rPr>
          <w:sz w:val="22"/>
          <w:szCs w:val="22"/>
        </w:rPr>
        <w:t>a</w:t>
      </w:r>
    </w:p>
    <w:p w:rsidR="00FA3081" w:rsidRPr="00FA3081" w:rsidRDefault="00FA3081" w:rsidP="00D42F31">
      <w:pPr>
        <w:spacing w:line="276" w:lineRule="auto"/>
        <w:ind w:left="720"/>
        <w:contextualSpacing/>
        <w:jc w:val="both"/>
        <w:rPr>
          <w:sz w:val="22"/>
          <w:szCs w:val="22"/>
        </w:rPr>
      </w:pPr>
      <w:r w:rsidRPr="00FA3081">
        <w:rPr>
          <w:sz w:val="22"/>
          <w:szCs w:val="22"/>
        </w:rPr>
        <w:t>.…………………………………………………………………………………… z siedzibą w ………………...……. przy ul. ……………………………….., zarejestrowanym w rejestrze przedsiębiorców KRS prowadzonym przez ………………………………………………………………………………. pod numerem KRS ……………….., NIP: ………………, REGON: ……….., reprezentowanym przez:</w:t>
      </w:r>
    </w:p>
    <w:p w:rsidR="00FA3081" w:rsidRPr="00FA3081" w:rsidRDefault="00FA3081" w:rsidP="00D42F31">
      <w:pPr>
        <w:numPr>
          <w:ilvl w:val="0"/>
          <w:numId w:val="21"/>
        </w:numPr>
        <w:suppressAutoHyphens w:val="0"/>
        <w:spacing w:line="276" w:lineRule="auto"/>
        <w:ind w:hanging="11"/>
        <w:contextualSpacing/>
        <w:rPr>
          <w:sz w:val="22"/>
          <w:szCs w:val="22"/>
        </w:rPr>
      </w:pPr>
      <w:r w:rsidRPr="00FA3081">
        <w:rPr>
          <w:sz w:val="22"/>
          <w:szCs w:val="22"/>
        </w:rPr>
        <w:t>……………………………….,</w:t>
      </w:r>
    </w:p>
    <w:p w:rsidR="00FA3081" w:rsidRPr="00FA3081" w:rsidRDefault="00FA3081" w:rsidP="00D42F31">
      <w:pPr>
        <w:spacing w:line="276" w:lineRule="auto"/>
        <w:rPr>
          <w:sz w:val="22"/>
          <w:szCs w:val="22"/>
        </w:rPr>
      </w:pPr>
    </w:p>
    <w:p w:rsidR="00FA3081" w:rsidRPr="00FA3081" w:rsidRDefault="00FA3081" w:rsidP="00D42F31">
      <w:pPr>
        <w:spacing w:line="276" w:lineRule="auto"/>
        <w:rPr>
          <w:sz w:val="22"/>
          <w:szCs w:val="22"/>
        </w:rPr>
      </w:pPr>
      <w:r w:rsidRPr="00FA3081">
        <w:rPr>
          <w:sz w:val="22"/>
          <w:szCs w:val="22"/>
        </w:rPr>
        <w:t xml:space="preserve">zwanym dalej </w:t>
      </w:r>
      <w:r w:rsidRPr="00FA3081">
        <w:rPr>
          <w:b/>
          <w:sz w:val="22"/>
          <w:szCs w:val="22"/>
        </w:rPr>
        <w:t>„Wykonawcą”</w:t>
      </w:r>
      <w:r w:rsidR="0040189A">
        <w:rPr>
          <w:b/>
          <w:sz w:val="22"/>
          <w:szCs w:val="22"/>
        </w:rPr>
        <w:t xml:space="preserve"> lub „Projektantem”</w:t>
      </w:r>
      <w:r w:rsidRPr="00FA3081">
        <w:rPr>
          <w:sz w:val="22"/>
          <w:szCs w:val="22"/>
        </w:rPr>
        <w:t>,</w:t>
      </w:r>
    </w:p>
    <w:p w:rsidR="00B72DAF" w:rsidRDefault="009166EC" w:rsidP="00D34E78">
      <w:pPr>
        <w:widowControl w:val="0"/>
        <w:suppressAutoHyphens w:val="0"/>
        <w:autoSpaceDE w:val="0"/>
        <w:autoSpaceDN w:val="0"/>
        <w:adjustRightInd w:val="0"/>
        <w:spacing w:line="276" w:lineRule="auto"/>
        <w:jc w:val="both"/>
        <w:rPr>
          <w:sz w:val="22"/>
          <w:szCs w:val="22"/>
        </w:rPr>
      </w:pPr>
      <w:r w:rsidRPr="009166EC">
        <w:rPr>
          <w:sz w:val="22"/>
          <w:szCs w:val="22"/>
        </w:rPr>
        <w:tab/>
      </w:r>
    </w:p>
    <w:p w:rsidR="0098730A" w:rsidRDefault="0098730A" w:rsidP="0098730A">
      <w:pPr>
        <w:widowControl w:val="0"/>
        <w:suppressAutoHyphens w:val="0"/>
        <w:autoSpaceDE w:val="0"/>
        <w:autoSpaceDN w:val="0"/>
        <w:adjustRightInd w:val="0"/>
        <w:spacing w:line="276" w:lineRule="auto"/>
        <w:ind w:firstLine="708"/>
        <w:jc w:val="both"/>
        <w:rPr>
          <w:sz w:val="22"/>
          <w:szCs w:val="22"/>
        </w:rPr>
      </w:pPr>
      <w:r w:rsidRPr="0098730A">
        <w:rPr>
          <w:sz w:val="22"/>
          <w:szCs w:val="22"/>
        </w:rPr>
        <w:t xml:space="preserve">W rezultacie dokonania przez Kupującego zamówienia o wartości mniejszej niż wyrażona w złotych równowartość kwoty 30.000 Euro w przypadku którego nie ma zastosowania ustawa z dnia 29 stycznia 2004 r. – Prawo zamówień publicznych (art. 4 pkt 8) (tj. Dz. U. z 2015 r. poz. 2164 z </w:t>
      </w:r>
      <w:proofErr w:type="spellStart"/>
      <w:r w:rsidRPr="0098730A">
        <w:rPr>
          <w:sz w:val="22"/>
          <w:szCs w:val="22"/>
        </w:rPr>
        <w:t>późn</w:t>
      </w:r>
      <w:proofErr w:type="spellEnd"/>
      <w:r w:rsidRPr="0098730A">
        <w:rPr>
          <w:sz w:val="22"/>
          <w:szCs w:val="22"/>
        </w:rPr>
        <w:t>. zm.), zawarta zostaje umowa o następującej treści:</w:t>
      </w:r>
    </w:p>
    <w:p w:rsidR="0098730A" w:rsidRDefault="0098730A" w:rsidP="00D42F31">
      <w:pPr>
        <w:spacing w:line="276" w:lineRule="auto"/>
        <w:ind w:right="50"/>
        <w:jc w:val="center"/>
        <w:rPr>
          <w:b/>
          <w:sz w:val="22"/>
          <w:szCs w:val="22"/>
        </w:rPr>
      </w:pPr>
    </w:p>
    <w:p w:rsidR="006D0786" w:rsidRPr="00D42F31" w:rsidRDefault="006D0786" w:rsidP="00D42F31">
      <w:pPr>
        <w:spacing w:line="276" w:lineRule="auto"/>
        <w:ind w:right="50"/>
        <w:jc w:val="center"/>
        <w:rPr>
          <w:b/>
          <w:sz w:val="22"/>
          <w:szCs w:val="22"/>
        </w:rPr>
      </w:pPr>
      <w:r w:rsidRPr="00D42F31">
        <w:rPr>
          <w:b/>
          <w:sz w:val="22"/>
          <w:szCs w:val="22"/>
        </w:rPr>
        <w:t>§ 1</w:t>
      </w:r>
    </w:p>
    <w:p w:rsidR="006D0786" w:rsidRPr="00D42F31" w:rsidRDefault="006D0786" w:rsidP="00D42F31">
      <w:pPr>
        <w:pStyle w:val="Nagwek1"/>
        <w:numPr>
          <w:ilvl w:val="0"/>
          <w:numId w:val="0"/>
        </w:numPr>
        <w:tabs>
          <w:tab w:val="left" w:pos="708"/>
        </w:tabs>
        <w:spacing w:line="276" w:lineRule="auto"/>
        <w:ind w:left="-142"/>
        <w:jc w:val="center"/>
        <w:rPr>
          <w:b/>
          <w:sz w:val="22"/>
          <w:szCs w:val="22"/>
        </w:rPr>
      </w:pPr>
      <w:r w:rsidRPr="00D42F31">
        <w:rPr>
          <w:b/>
          <w:sz w:val="22"/>
          <w:szCs w:val="22"/>
        </w:rPr>
        <w:t>PRZEDMIOT UMOWY</w:t>
      </w:r>
    </w:p>
    <w:p w:rsidR="007D5996" w:rsidRPr="007D5996" w:rsidRDefault="006D0786" w:rsidP="00D42F31">
      <w:pPr>
        <w:pStyle w:val="Tytu"/>
        <w:numPr>
          <w:ilvl w:val="2"/>
          <w:numId w:val="1"/>
        </w:numPr>
        <w:tabs>
          <w:tab w:val="clear" w:pos="360"/>
          <w:tab w:val="left" w:pos="708"/>
        </w:tabs>
        <w:suppressAutoHyphens w:val="0"/>
        <w:autoSpaceDE w:val="0"/>
        <w:spacing w:line="276" w:lineRule="auto"/>
        <w:ind w:left="426" w:right="50" w:hanging="426"/>
        <w:jc w:val="both"/>
        <w:rPr>
          <w:rFonts w:ascii="Times New Roman" w:hAnsi="Times New Roman"/>
          <w:b w:val="0"/>
          <w:bCs w:val="0"/>
          <w:sz w:val="22"/>
          <w:szCs w:val="22"/>
        </w:rPr>
      </w:pPr>
      <w:r w:rsidRPr="00F465A0">
        <w:rPr>
          <w:rFonts w:ascii="Times New Roman" w:hAnsi="Times New Roman"/>
          <w:b w:val="0"/>
          <w:bCs w:val="0"/>
          <w:sz w:val="22"/>
          <w:szCs w:val="22"/>
        </w:rPr>
        <w:t>Na podstawie niniejszej umowy Zamawiający zleca, a Wykonawca przyjmuje do wykonania</w:t>
      </w:r>
      <w:r w:rsidR="006D0646" w:rsidRPr="00F465A0">
        <w:rPr>
          <w:rFonts w:ascii="Times New Roman" w:hAnsi="Times New Roman"/>
          <w:b w:val="0"/>
          <w:bCs w:val="0"/>
          <w:sz w:val="22"/>
          <w:szCs w:val="22"/>
        </w:rPr>
        <w:t xml:space="preserve"> </w:t>
      </w:r>
      <w:r w:rsidR="006A4B13">
        <w:rPr>
          <w:rFonts w:ascii="Times New Roman" w:hAnsi="Times New Roman"/>
          <w:b w:val="0"/>
          <w:bCs w:val="0"/>
          <w:sz w:val="22"/>
          <w:szCs w:val="22"/>
        </w:rPr>
        <w:t xml:space="preserve">dwie </w:t>
      </w:r>
      <w:proofErr w:type="spellStart"/>
      <w:r w:rsidR="006D0646" w:rsidRPr="00F465A0">
        <w:rPr>
          <w:rFonts w:ascii="Times New Roman" w:hAnsi="Times New Roman"/>
          <w:b w:val="0"/>
          <w:bCs w:val="0"/>
          <w:sz w:val="22"/>
          <w:szCs w:val="22"/>
        </w:rPr>
        <w:t>pełnobranżow</w:t>
      </w:r>
      <w:r w:rsidR="006A4B13">
        <w:rPr>
          <w:rFonts w:ascii="Times New Roman" w:hAnsi="Times New Roman"/>
          <w:b w:val="0"/>
          <w:bCs w:val="0"/>
          <w:sz w:val="22"/>
          <w:szCs w:val="22"/>
        </w:rPr>
        <w:t>e</w:t>
      </w:r>
      <w:proofErr w:type="spellEnd"/>
      <w:r w:rsidR="006D0646" w:rsidRPr="00F465A0">
        <w:rPr>
          <w:rFonts w:ascii="Times New Roman" w:hAnsi="Times New Roman"/>
          <w:b w:val="0"/>
          <w:bCs w:val="0"/>
          <w:sz w:val="22"/>
          <w:szCs w:val="22"/>
        </w:rPr>
        <w:t xml:space="preserve"> dokumentacj</w:t>
      </w:r>
      <w:r w:rsidR="006A4B13">
        <w:rPr>
          <w:rFonts w:ascii="Times New Roman" w:hAnsi="Times New Roman"/>
          <w:b w:val="0"/>
          <w:bCs w:val="0"/>
          <w:sz w:val="22"/>
          <w:szCs w:val="22"/>
        </w:rPr>
        <w:t>e</w:t>
      </w:r>
      <w:r w:rsidR="00F465A0" w:rsidRPr="00F465A0">
        <w:rPr>
          <w:rFonts w:ascii="Times New Roman" w:hAnsi="Times New Roman"/>
          <w:b w:val="0"/>
          <w:bCs w:val="0"/>
          <w:sz w:val="22"/>
          <w:szCs w:val="22"/>
        </w:rPr>
        <w:t xml:space="preserve"> projektow</w:t>
      </w:r>
      <w:r w:rsidR="006A4B13">
        <w:rPr>
          <w:rFonts w:ascii="Times New Roman" w:hAnsi="Times New Roman"/>
          <w:b w:val="0"/>
          <w:bCs w:val="0"/>
          <w:sz w:val="22"/>
          <w:szCs w:val="22"/>
        </w:rPr>
        <w:t>e</w:t>
      </w:r>
      <w:r w:rsidR="006D0646" w:rsidRPr="00F465A0">
        <w:rPr>
          <w:rFonts w:ascii="Times New Roman" w:hAnsi="Times New Roman"/>
          <w:b w:val="0"/>
          <w:bCs w:val="0"/>
          <w:sz w:val="22"/>
          <w:szCs w:val="22"/>
        </w:rPr>
        <w:t xml:space="preserve"> budowlano-wykonawcz</w:t>
      </w:r>
      <w:r w:rsidR="006A4B13">
        <w:rPr>
          <w:rFonts w:ascii="Times New Roman" w:hAnsi="Times New Roman"/>
          <w:b w:val="0"/>
          <w:bCs w:val="0"/>
          <w:sz w:val="22"/>
          <w:szCs w:val="22"/>
        </w:rPr>
        <w:t>e</w:t>
      </w:r>
      <w:r w:rsidR="006D0646" w:rsidRPr="00F465A0">
        <w:rPr>
          <w:rFonts w:ascii="Times New Roman" w:hAnsi="Times New Roman"/>
          <w:b w:val="0"/>
          <w:bCs w:val="0"/>
          <w:sz w:val="22"/>
          <w:szCs w:val="22"/>
        </w:rPr>
        <w:t xml:space="preserve"> </w:t>
      </w:r>
      <w:r w:rsidR="0098730A" w:rsidRPr="0098730A">
        <w:rPr>
          <w:rFonts w:ascii="Times New Roman" w:hAnsi="Times New Roman"/>
          <w:b w:val="0"/>
          <w:bCs w:val="0"/>
          <w:sz w:val="22"/>
          <w:szCs w:val="22"/>
        </w:rPr>
        <w:t xml:space="preserve">elektrowni fotowoltaicznych zasilających </w:t>
      </w:r>
      <w:r w:rsidR="004038FA">
        <w:rPr>
          <w:rFonts w:ascii="Times New Roman" w:hAnsi="Times New Roman"/>
          <w:b w:val="0"/>
          <w:bCs w:val="0"/>
          <w:sz w:val="22"/>
          <w:szCs w:val="22"/>
        </w:rPr>
        <w:t>w</w:t>
      </w:r>
      <w:r w:rsidR="0098730A" w:rsidRPr="0098730A">
        <w:rPr>
          <w:rFonts w:ascii="Times New Roman" w:hAnsi="Times New Roman"/>
          <w:b w:val="0"/>
          <w:bCs w:val="0"/>
          <w:sz w:val="22"/>
          <w:szCs w:val="22"/>
        </w:rPr>
        <w:t xml:space="preserve"> energię elektryczną </w:t>
      </w:r>
      <w:r w:rsidR="007D5996">
        <w:rPr>
          <w:rFonts w:ascii="Times New Roman" w:hAnsi="Times New Roman"/>
          <w:b w:val="0"/>
          <w:bCs w:val="0"/>
          <w:sz w:val="22"/>
          <w:szCs w:val="22"/>
          <w:lang w:val="pl-PL"/>
        </w:rPr>
        <w:t>:</w:t>
      </w:r>
    </w:p>
    <w:p w:rsidR="007D5996" w:rsidRDefault="007D5996" w:rsidP="007D5996">
      <w:pPr>
        <w:pStyle w:val="Tytu"/>
        <w:tabs>
          <w:tab w:val="clear" w:pos="360"/>
          <w:tab w:val="left" w:pos="708"/>
        </w:tabs>
        <w:suppressAutoHyphens w:val="0"/>
        <w:autoSpaceDE w:val="0"/>
        <w:spacing w:line="276" w:lineRule="auto"/>
        <w:ind w:left="426" w:right="50" w:firstLine="0"/>
        <w:jc w:val="both"/>
        <w:rPr>
          <w:rFonts w:ascii="Times New Roman" w:hAnsi="Times New Roman"/>
          <w:b w:val="0"/>
          <w:bCs w:val="0"/>
          <w:sz w:val="22"/>
          <w:szCs w:val="22"/>
          <w:lang w:val="pl-PL"/>
        </w:rPr>
      </w:pPr>
      <w:r>
        <w:rPr>
          <w:rFonts w:ascii="Times New Roman" w:hAnsi="Times New Roman"/>
          <w:b w:val="0"/>
          <w:bCs w:val="0"/>
          <w:sz w:val="22"/>
          <w:szCs w:val="22"/>
          <w:lang w:val="pl-PL"/>
        </w:rPr>
        <w:t xml:space="preserve">- </w:t>
      </w:r>
      <w:r w:rsidR="0098730A" w:rsidRPr="0098730A">
        <w:rPr>
          <w:rFonts w:ascii="Times New Roman" w:hAnsi="Times New Roman"/>
          <w:b w:val="0"/>
          <w:bCs w:val="0"/>
          <w:sz w:val="22"/>
          <w:szCs w:val="22"/>
        </w:rPr>
        <w:t>Miejska Oczyszczalnię Ścieków w Stalowej Woli</w:t>
      </w:r>
      <w:r>
        <w:rPr>
          <w:rFonts w:ascii="Times New Roman" w:hAnsi="Times New Roman"/>
          <w:b w:val="0"/>
          <w:bCs w:val="0"/>
          <w:sz w:val="22"/>
          <w:szCs w:val="22"/>
          <w:lang w:val="pl-PL"/>
        </w:rPr>
        <w:t>,</w:t>
      </w:r>
    </w:p>
    <w:p w:rsidR="00D7612E" w:rsidRDefault="007D5996" w:rsidP="007D5996">
      <w:pPr>
        <w:pStyle w:val="Tytu"/>
        <w:tabs>
          <w:tab w:val="clear" w:pos="360"/>
          <w:tab w:val="left" w:pos="708"/>
        </w:tabs>
        <w:suppressAutoHyphens w:val="0"/>
        <w:autoSpaceDE w:val="0"/>
        <w:spacing w:line="276" w:lineRule="auto"/>
        <w:ind w:left="426" w:right="50" w:firstLine="0"/>
        <w:jc w:val="both"/>
        <w:rPr>
          <w:rFonts w:ascii="Times New Roman" w:hAnsi="Times New Roman"/>
          <w:b w:val="0"/>
          <w:bCs w:val="0"/>
          <w:sz w:val="22"/>
          <w:szCs w:val="22"/>
          <w:lang w:val="pl-PL"/>
        </w:rPr>
      </w:pPr>
      <w:r w:rsidRPr="00D7612E">
        <w:rPr>
          <w:rFonts w:ascii="Times New Roman" w:hAnsi="Times New Roman"/>
          <w:b w:val="0"/>
          <w:bCs w:val="0"/>
          <w:sz w:val="22"/>
          <w:szCs w:val="22"/>
          <w:lang w:val="pl-PL"/>
        </w:rPr>
        <w:t>-</w:t>
      </w:r>
      <w:r w:rsidR="00D7612E">
        <w:rPr>
          <w:rFonts w:ascii="Times New Roman" w:hAnsi="Times New Roman"/>
          <w:b w:val="0"/>
          <w:bCs w:val="0"/>
          <w:sz w:val="22"/>
          <w:szCs w:val="22"/>
          <w:lang w:val="pl-PL"/>
        </w:rPr>
        <w:t xml:space="preserve"> </w:t>
      </w:r>
      <w:r w:rsidR="0098730A" w:rsidRPr="0098730A">
        <w:rPr>
          <w:rFonts w:ascii="Times New Roman" w:hAnsi="Times New Roman"/>
          <w:b w:val="0"/>
          <w:bCs w:val="0"/>
          <w:sz w:val="22"/>
          <w:szCs w:val="22"/>
        </w:rPr>
        <w:t>Zakład Mechaniczno-Biologicznego Przetwarzania Odpadów Komunalnych w</w:t>
      </w:r>
      <w:r w:rsidR="00336AE2">
        <w:rPr>
          <w:rFonts w:ascii="Times New Roman" w:hAnsi="Times New Roman"/>
          <w:b w:val="0"/>
          <w:bCs w:val="0"/>
          <w:sz w:val="22"/>
          <w:szCs w:val="22"/>
        </w:rPr>
        <w:t> </w:t>
      </w:r>
      <w:r w:rsidR="0098730A" w:rsidRPr="0098730A">
        <w:rPr>
          <w:rFonts w:ascii="Times New Roman" w:hAnsi="Times New Roman"/>
          <w:b w:val="0"/>
          <w:bCs w:val="0"/>
          <w:sz w:val="22"/>
          <w:szCs w:val="22"/>
        </w:rPr>
        <w:t>Stalowej Woli</w:t>
      </w:r>
    </w:p>
    <w:p w:rsidR="00D7612E" w:rsidRDefault="00D7612E" w:rsidP="007D5996">
      <w:pPr>
        <w:pStyle w:val="Tytu"/>
        <w:tabs>
          <w:tab w:val="clear" w:pos="360"/>
          <w:tab w:val="left" w:pos="708"/>
        </w:tabs>
        <w:suppressAutoHyphens w:val="0"/>
        <w:autoSpaceDE w:val="0"/>
        <w:spacing w:line="276" w:lineRule="auto"/>
        <w:ind w:left="426" w:right="50" w:firstLine="0"/>
        <w:jc w:val="both"/>
        <w:rPr>
          <w:rFonts w:ascii="Times New Roman" w:hAnsi="Times New Roman"/>
          <w:b w:val="0"/>
          <w:bCs w:val="0"/>
          <w:sz w:val="22"/>
          <w:szCs w:val="22"/>
          <w:lang w:val="pl-PL"/>
        </w:rPr>
      </w:pPr>
      <w:r>
        <w:rPr>
          <w:rFonts w:ascii="Times New Roman" w:hAnsi="Times New Roman"/>
          <w:b w:val="0"/>
          <w:bCs w:val="0"/>
          <w:sz w:val="22"/>
          <w:szCs w:val="22"/>
          <w:lang w:val="pl-PL"/>
        </w:rPr>
        <w:t>- Budynek biurowo-produkcyjny przy ul. Kwiatkowskiego 9 w Stalowej Woli,</w:t>
      </w:r>
    </w:p>
    <w:p w:rsidR="003A1C69" w:rsidRPr="00F465A0" w:rsidRDefault="00F465A0" w:rsidP="007D5996">
      <w:pPr>
        <w:pStyle w:val="Tytu"/>
        <w:tabs>
          <w:tab w:val="clear" w:pos="360"/>
          <w:tab w:val="left" w:pos="708"/>
        </w:tabs>
        <w:suppressAutoHyphens w:val="0"/>
        <w:autoSpaceDE w:val="0"/>
        <w:spacing w:line="276" w:lineRule="auto"/>
        <w:ind w:left="426" w:right="50" w:firstLine="0"/>
        <w:jc w:val="both"/>
        <w:rPr>
          <w:rFonts w:ascii="Times New Roman" w:hAnsi="Times New Roman"/>
          <w:b w:val="0"/>
          <w:bCs w:val="0"/>
          <w:sz w:val="22"/>
          <w:szCs w:val="22"/>
        </w:rPr>
      </w:pPr>
      <w:r w:rsidRPr="00F465A0">
        <w:rPr>
          <w:rFonts w:ascii="Times New Roman" w:hAnsi="Times New Roman"/>
          <w:b w:val="0"/>
          <w:bCs w:val="0"/>
          <w:sz w:val="22"/>
          <w:szCs w:val="22"/>
        </w:rPr>
        <w:t xml:space="preserve"> </w:t>
      </w:r>
      <w:r w:rsidR="006D0646" w:rsidRPr="00F465A0">
        <w:rPr>
          <w:rFonts w:ascii="Times New Roman" w:hAnsi="Times New Roman"/>
          <w:b w:val="0"/>
          <w:bCs w:val="0"/>
          <w:sz w:val="22"/>
          <w:szCs w:val="22"/>
        </w:rPr>
        <w:t>wraz z</w:t>
      </w:r>
      <w:r w:rsidRPr="00F465A0">
        <w:rPr>
          <w:rFonts w:ascii="Times New Roman" w:hAnsi="Times New Roman"/>
          <w:b w:val="0"/>
          <w:bCs w:val="0"/>
          <w:sz w:val="22"/>
          <w:szCs w:val="22"/>
        </w:rPr>
        <w:t> </w:t>
      </w:r>
      <w:r w:rsidR="006D0646" w:rsidRPr="00F465A0">
        <w:rPr>
          <w:rFonts w:ascii="Times New Roman" w:hAnsi="Times New Roman"/>
          <w:b w:val="0"/>
          <w:bCs w:val="0"/>
          <w:sz w:val="22"/>
          <w:szCs w:val="22"/>
        </w:rPr>
        <w:t>niezbędną infrastrukturą, zagospodarowaniem terenu,</w:t>
      </w:r>
      <w:r w:rsidRPr="00F465A0">
        <w:rPr>
          <w:rFonts w:ascii="Times New Roman" w:hAnsi="Times New Roman"/>
          <w:b w:val="0"/>
          <w:bCs w:val="0"/>
          <w:sz w:val="22"/>
          <w:szCs w:val="22"/>
        </w:rPr>
        <w:t xml:space="preserve"> przygotowaniem </w:t>
      </w:r>
      <w:r w:rsidR="00426A38">
        <w:rPr>
          <w:rFonts w:ascii="Times New Roman" w:hAnsi="Times New Roman"/>
          <w:b w:val="0"/>
          <w:bCs w:val="0"/>
          <w:sz w:val="22"/>
          <w:szCs w:val="22"/>
        </w:rPr>
        <w:t xml:space="preserve">koncepcji wstępnej, </w:t>
      </w:r>
      <w:proofErr w:type="spellStart"/>
      <w:r w:rsidRPr="00F465A0">
        <w:rPr>
          <w:rFonts w:ascii="Times New Roman" w:hAnsi="Times New Roman"/>
          <w:b w:val="0"/>
          <w:bCs w:val="0"/>
          <w:sz w:val="22"/>
          <w:szCs w:val="22"/>
        </w:rPr>
        <w:t>STWiOR</w:t>
      </w:r>
      <w:proofErr w:type="spellEnd"/>
      <w:r w:rsidRPr="00F465A0">
        <w:rPr>
          <w:rFonts w:ascii="Times New Roman" w:hAnsi="Times New Roman"/>
          <w:b w:val="0"/>
          <w:bCs w:val="0"/>
          <w:sz w:val="22"/>
          <w:szCs w:val="22"/>
        </w:rPr>
        <w:t>, kosztorysów inwestorskich i przedmiarów</w:t>
      </w:r>
      <w:r w:rsidR="00523B3C">
        <w:rPr>
          <w:rFonts w:ascii="Times New Roman" w:hAnsi="Times New Roman"/>
          <w:b w:val="0"/>
          <w:bCs w:val="0"/>
          <w:sz w:val="22"/>
          <w:szCs w:val="22"/>
        </w:rPr>
        <w:t>,</w:t>
      </w:r>
      <w:r w:rsidRPr="00F465A0">
        <w:rPr>
          <w:rFonts w:ascii="Times New Roman" w:hAnsi="Times New Roman"/>
          <w:b w:val="0"/>
          <w:bCs w:val="0"/>
          <w:sz w:val="22"/>
          <w:szCs w:val="22"/>
        </w:rPr>
        <w:t xml:space="preserve"> a także uzyskaniem wszelkich niezbędnych uzgodnień, pozwoleń i</w:t>
      </w:r>
      <w:r w:rsidR="0075465F">
        <w:rPr>
          <w:rFonts w:ascii="Times New Roman" w:hAnsi="Times New Roman"/>
          <w:b w:val="0"/>
          <w:bCs w:val="0"/>
          <w:sz w:val="22"/>
          <w:szCs w:val="22"/>
        </w:rPr>
        <w:t> </w:t>
      </w:r>
      <w:r w:rsidRPr="00F465A0">
        <w:rPr>
          <w:rFonts w:ascii="Times New Roman" w:hAnsi="Times New Roman"/>
          <w:b w:val="0"/>
          <w:bCs w:val="0"/>
          <w:sz w:val="22"/>
          <w:szCs w:val="22"/>
        </w:rPr>
        <w:t>decyzji (w szczególności decyzji pozwolenia na budowę</w:t>
      </w:r>
      <w:r w:rsidR="00F9646E">
        <w:rPr>
          <w:rFonts w:ascii="Times New Roman" w:hAnsi="Times New Roman"/>
          <w:b w:val="0"/>
          <w:bCs w:val="0"/>
          <w:sz w:val="22"/>
          <w:szCs w:val="22"/>
        </w:rPr>
        <w:t xml:space="preserve"> i</w:t>
      </w:r>
      <w:r w:rsidR="00D7612E">
        <w:rPr>
          <w:rFonts w:ascii="Times New Roman" w:hAnsi="Times New Roman"/>
          <w:b w:val="0"/>
          <w:bCs w:val="0"/>
          <w:sz w:val="22"/>
          <w:szCs w:val="22"/>
          <w:lang w:val="pl-PL"/>
        </w:rPr>
        <w:t> </w:t>
      </w:r>
      <w:r w:rsidR="00F9646E">
        <w:rPr>
          <w:rFonts w:ascii="Times New Roman" w:hAnsi="Times New Roman"/>
          <w:b w:val="0"/>
          <w:bCs w:val="0"/>
          <w:sz w:val="22"/>
          <w:szCs w:val="22"/>
        </w:rPr>
        <w:t xml:space="preserve">promesy </w:t>
      </w:r>
      <w:r w:rsidR="00F37ED9">
        <w:rPr>
          <w:rFonts w:ascii="Times New Roman" w:hAnsi="Times New Roman"/>
          <w:b w:val="0"/>
          <w:bCs w:val="0"/>
          <w:sz w:val="22"/>
          <w:szCs w:val="22"/>
        </w:rPr>
        <w:t xml:space="preserve">niezbędnych do użytkowania instalacji </w:t>
      </w:r>
      <w:r w:rsidR="00F9646E">
        <w:rPr>
          <w:rFonts w:ascii="Times New Roman" w:hAnsi="Times New Roman"/>
          <w:b w:val="0"/>
          <w:bCs w:val="0"/>
          <w:sz w:val="22"/>
          <w:szCs w:val="22"/>
        </w:rPr>
        <w:t>koncesj</w:t>
      </w:r>
      <w:r w:rsidR="0061579D">
        <w:rPr>
          <w:rFonts w:ascii="Times New Roman" w:hAnsi="Times New Roman"/>
          <w:b w:val="0"/>
          <w:bCs w:val="0"/>
          <w:sz w:val="22"/>
          <w:szCs w:val="22"/>
        </w:rPr>
        <w:t>i</w:t>
      </w:r>
      <w:r w:rsidRPr="00F465A0">
        <w:rPr>
          <w:rFonts w:ascii="Times New Roman" w:hAnsi="Times New Roman"/>
          <w:b w:val="0"/>
          <w:bCs w:val="0"/>
          <w:sz w:val="22"/>
          <w:szCs w:val="22"/>
        </w:rPr>
        <w:t>)</w:t>
      </w:r>
      <w:r w:rsidR="00E92D65">
        <w:rPr>
          <w:rFonts w:ascii="Times New Roman" w:hAnsi="Times New Roman"/>
          <w:b w:val="0"/>
          <w:bCs w:val="0"/>
          <w:sz w:val="22"/>
          <w:szCs w:val="22"/>
        </w:rPr>
        <w:t xml:space="preserve">. </w:t>
      </w:r>
      <w:r w:rsidR="00E92D65" w:rsidRPr="00E92D65">
        <w:rPr>
          <w:rFonts w:ascii="Times New Roman" w:hAnsi="Times New Roman"/>
          <w:b w:val="0"/>
          <w:bCs w:val="0"/>
          <w:sz w:val="22"/>
          <w:szCs w:val="22"/>
        </w:rPr>
        <w:t>Wykonawca zobowiązuje się do prowadzenia nadzoru autorskiego w zakresie opracowanej dokumentacji oraz zobowiązuje się do każdorazowego stawienia się na wezwanie Zamawiającego w miejscu wykonywania robót realizowanych na podstawie tej dokumentacji. Koszty dojazdu obciążają Wykonawcę</w:t>
      </w:r>
    </w:p>
    <w:p w:rsidR="006D0786" w:rsidRPr="00D42F31" w:rsidRDefault="006D0786" w:rsidP="00D42F31">
      <w:pPr>
        <w:numPr>
          <w:ilvl w:val="2"/>
          <w:numId w:val="1"/>
        </w:numPr>
        <w:autoSpaceDE w:val="0"/>
        <w:spacing w:line="276" w:lineRule="auto"/>
        <w:ind w:left="426" w:hanging="426"/>
        <w:jc w:val="both"/>
        <w:rPr>
          <w:sz w:val="22"/>
          <w:szCs w:val="22"/>
        </w:rPr>
      </w:pPr>
      <w:r w:rsidRPr="00D42F31">
        <w:rPr>
          <w:sz w:val="22"/>
          <w:szCs w:val="22"/>
        </w:rPr>
        <w:lastRenderedPageBreak/>
        <w:t>Przedmiot zamówienia winien być wykonany zgodnie z</w:t>
      </w:r>
      <w:r w:rsidRPr="00D42F31">
        <w:rPr>
          <w:bCs/>
          <w:sz w:val="22"/>
          <w:szCs w:val="22"/>
        </w:rPr>
        <w:t xml:space="preserve"> </w:t>
      </w:r>
      <w:r w:rsidRPr="00D42F31">
        <w:rPr>
          <w:sz w:val="22"/>
          <w:szCs w:val="22"/>
        </w:rPr>
        <w:t xml:space="preserve">ustawą z dn. 7 lipca 1994 r. Prawo budowlane (Dz.U. z 2010 r. Nr 243 poz. 1623 ze zm.), rozporządzeniem Ministra Infrastruktury </w:t>
      </w:r>
      <w:r w:rsidRPr="00D42F31">
        <w:rPr>
          <w:sz w:val="22"/>
          <w:szCs w:val="22"/>
        </w:rPr>
        <w:br/>
        <w:t xml:space="preserve">z dnia 2 września 2004 r. w sprawie szczegółowego zakresu i formy dokumentacji projektowej, specyfikacji technicznych wykonania i odbioru robót budowlanych oraz programu funkcjonalno-użytkowego (Dz.U. Nr 202, poz. 2072 z </w:t>
      </w:r>
      <w:proofErr w:type="spellStart"/>
      <w:r w:rsidRPr="00D42F31">
        <w:rPr>
          <w:sz w:val="22"/>
          <w:szCs w:val="22"/>
        </w:rPr>
        <w:t>późn</w:t>
      </w:r>
      <w:proofErr w:type="spellEnd"/>
      <w:r w:rsidRPr="00D42F31">
        <w:rPr>
          <w:sz w:val="22"/>
          <w:szCs w:val="22"/>
        </w:rPr>
        <w:t>. zm.),</w:t>
      </w:r>
      <w:r w:rsidRPr="00D42F31">
        <w:rPr>
          <w:sz w:val="22"/>
          <w:szCs w:val="22"/>
          <w:lang w:eastAsia="pl-PL"/>
        </w:rPr>
        <w:t xml:space="preserve"> </w:t>
      </w:r>
      <w:r w:rsidRPr="00D42F31">
        <w:rPr>
          <w:sz w:val="22"/>
          <w:szCs w:val="22"/>
        </w:rPr>
        <w:t>rozporządzeniem Ministra Transportu, Budownictwa i Gospodarki Morskiej z dnia 25 kwietnia 2012 r. w sprawie szczegółowego zakresu i formy projektu budowlanego (Dz.U. z 2012 r. poz. 462) oraz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w:t>
      </w:r>
    </w:p>
    <w:p w:rsidR="0071515A" w:rsidRPr="00453432" w:rsidRDefault="00E92D65" w:rsidP="0071515A">
      <w:pPr>
        <w:numPr>
          <w:ilvl w:val="0"/>
          <w:numId w:val="3"/>
        </w:numPr>
        <w:autoSpaceDE w:val="0"/>
        <w:spacing w:line="276" w:lineRule="auto"/>
        <w:ind w:left="426" w:hanging="426"/>
        <w:jc w:val="both"/>
        <w:rPr>
          <w:rFonts w:eastAsia="ArialMT"/>
          <w:sz w:val="22"/>
          <w:szCs w:val="22"/>
        </w:rPr>
      </w:pPr>
      <w:r w:rsidRPr="0071515A">
        <w:rPr>
          <w:sz w:val="22"/>
          <w:szCs w:val="22"/>
        </w:rPr>
        <w:t xml:space="preserve">Dokumentacja projektowa winna zostać sporządzona jako dokumentacja budowlano-wykonawcza </w:t>
      </w:r>
      <w:r w:rsidR="0071515A">
        <w:rPr>
          <w:sz w:val="22"/>
          <w:szCs w:val="22"/>
        </w:rPr>
        <w:t>zgodnie z</w:t>
      </w:r>
      <w:r w:rsidR="0071515A" w:rsidRPr="0071515A">
        <w:rPr>
          <w:sz w:val="22"/>
          <w:szCs w:val="22"/>
        </w:rPr>
        <w:t xml:space="preserve"> Opis</w:t>
      </w:r>
      <w:r w:rsidR="0071515A">
        <w:rPr>
          <w:sz w:val="22"/>
          <w:szCs w:val="22"/>
        </w:rPr>
        <w:t>em</w:t>
      </w:r>
      <w:r w:rsidR="0071515A" w:rsidRPr="0071515A">
        <w:rPr>
          <w:sz w:val="22"/>
          <w:szCs w:val="22"/>
        </w:rPr>
        <w:t xml:space="preserve"> Przedmiotu Zamówienia dla obu elektrowni stanowiący załącznik</w:t>
      </w:r>
      <w:r w:rsidR="0071515A">
        <w:rPr>
          <w:sz w:val="22"/>
          <w:szCs w:val="22"/>
        </w:rPr>
        <w:t xml:space="preserve"> Nr 1 i 2 </w:t>
      </w:r>
      <w:r w:rsidR="0071515A" w:rsidRPr="0071515A">
        <w:rPr>
          <w:sz w:val="22"/>
          <w:szCs w:val="22"/>
        </w:rPr>
        <w:t xml:space="preserve"> </w:t>
      </w:r>
      <w:r w:rsidR="0071515A">
        <w:rPr>
          <w:sz w:val="22"/>
          <w:szCs w:val="22"/>
        </w:rPr>
        <w:t xml:space="preserve">do niniejszego </w:t>
      </w:r>
      <w:r w:rsidR="00F9646E">
        <w:rPr>
          <w:sz w:val="22"/>
          <w:szCs w:val="22"/>
        </w:rPr>
        <w:t>Z</w:t>
      </w:r>
      <w:r w:rsidR="0071515A">
        <w:rPr>
          <w:sz w:val="22"/>
          <w:szCs w:val="22"/>
        </w:rPr>
        <w:t>apytania ofertowego</w:t>
      </w:r>
      <w:r w:rsidR="00453432">
        <w:rPr>
          <w:sz w:val="22"/>
          <w:szCs w:val="22"/>
        </w:rPr>
        <w:t xml:space="preserve">, na podstawie zaakceptowanej przez Zamawiającego koncepcji wstępnej, o której mowa w ust </w:t>
      </w:r>
      <w:r w:rsidR="00944F54">
        <w:rPr>
          <w:sz w:val="22"/>
          <w:szCs w:val="22"/>
        </w:rPr>
        <w:t>5</w:t>
      </w:r>
      <w:r w:rsidR="00453432">
        <w:rPr>
          <w:sz w:val="22"/>
          <w:szCs w:val="22"/>
        </w:rPr>
        <w:t>.</w:t>
      </w:r>
    </w:p>
    <w:p w:rsidR="00453432" w:rsidRDefault="00944F54" w:rsidP="00944F54">
      <w:pPr>
        <w:numPr>
          <w:ilvl w:val="0"/>
          <w:numId w:val="3"/>
        </w:numPr>
        <w:autoSpaceDE w:val="0"/>
        <w:spacing w:line="276" w:lineRule="auto"/>
        <w:ind w:left="426" w:hanging="426"/>
        <w:jc w:val="both"/>
        <w:rPr>
          <w:rFonts w:eastAsia="ArialMT"/>
          <w:sz w:val="22"/>
          <w:szCs w:val="22"/>
        </w:rPr>
      </w:pPr>
      <w:r>
        <w:rPr>
          <w:rFonts w:eastAsia="ArialMT"/>
          <w:sz w:val="22"/>
          <w:szCs w:val="22"/>
        </w:rPr>
        <w:t>K</w:t>
      </w:r>
      <w:r w:rsidRPr="00944F54">
        <w:rPr>
          <w:rFonts w:eastAsia="ArialMT"/>
          <w:sz w:val="22"/>
          <w:szCs w:val="22"/>
        </w:rPr>
        <w:t>oncepcj</w:t>
      </w:r>
      <w:r>
        <w:rPr>
          <w:rFonts w:eastAsia="ArialMT"/>
          <w:sz w:val="22"/>
          <w:szCs w:val="22"/>
        </w:rPr>
        <w:t>a</w:t>
      </w:r>
      <w:r w:rsidRPr="00944F54">
        <w:rPr>
          <w:rFonts w:eastAsia="ArialMT"/>
          <w:sz w:val="22"/>
          <w:szCs w:val="22"/>
        </w:rPr>
        <w:t xml:space="preserve"> wstępn</w:t>
      </w:r>
      <w:r>
        <w:rPr>
          <w:rFonts w:eastAsia="ArialMT"/>
          <w:sz w:val="22"/>
          <w:szCs w:val="22"/>
        </w:rPr>
        <w:t>a</w:t>
      </w:r>
      <w:r w:rsidRPr="00944F54">
        <w:rPr>
          <w:rFonts w:eastAsia="ArialMT"/>
          <w:sz w:val="22"/>
          <w:szCs w:val="22"/>
        </w:rPr>
        <w:t xml:space="preserve"> </w:t>
      </w:r>
      <w:r>
        <w:rPr>
          <w:rFonts w:eastAsia="ArialMT"/>
          <w:sz w:val="22"/>
          <w:szCs w:val="22"/>
        </w:rPr>
        <w:t xml:space="preserve">winna uwzględniać </w:t>
      </w:r>
      <w:r w:rsidRPr="00944F54">
        <w:rPr>
          <w:rFonts w:eastAsia="ArialMT"/>
          <w:sz w:val="22"/>
          <w:szCs w:val="22"/>
        </w:rPr>
        <w:t>proponowan</w:t>
      </w:r>
      <w:r>
        <w:rPr>
          <w:rFonts w:eastAsia="ArialMT"/>
          <w:sz w:val="22"/>
          <w:szCs w:val="22"/>
        </w:rPr>
        <w:t>e</w:t>
      </w:r>
      <w:r w:rsidRPr="00944F54">
        <w:rPr>
          <w:rFonts w:eastAsia="ArialMT"/>
          <w:sz w:val="22"/>
          <w:szCs w:val="22"/>
        </w:rPr>
        <w:t xml:space="preserve"> rozwiąza</w:t>
      </w:r>
      <w:r w:rsidR="0040189A">
        <w:rPr>
          <w:rFonts w:eastAsia="ArialMT"/>
          <w:sz w:val="22"/>
          <w:szCs w:val="22"/>
        </w:rPr>
        <w:t>nia</w:t>
      </w:r>
      <w:r w:rsidRPr="00944F54">
        <w:rPr>
          <w:rFonts w:eastAsia="ArialMT"/>
          <w:sz w:val="22"/>
          <w:szCs w:val="22"/>
        </w:rPr>
        <w:t xml:space="preserve"> technologiczn</w:t>
      </w:r>
      <w:r w:rsidR="0040189A">
        <w:rPr>
          <w:rFonts w:eastAsia="ArialMT"/>
          <w:sz w:val="22"/>
          <w:szCs w:val="22"/>
        </w:rPr>
        <w:t>e</w:t>
      </w:r>
      <w:r w:rsidRPr="00944F54">
        <w:rPr>
          <w:rFonts w:eastAsia="ArialMT"/>
          <w:sz w:val="22"/>
          <w:szCs w:val="22"/>
        </w:rPr>
        <w:t xml:space="preserve"> elektrowni fotowoltaiczn</w:t>
      </w:r>
      <w:r w:rsidR="0040189A">
        <w:rPr>
          <w:rFonts w:eastAsia="ArialMT"/>
          <w:sz w:val="22"/>
          <w:szCs w:val="22"/>
        </w:rPr>
        <w:t>ych</w:t>
      </w:r>
      <w:r w:rsidRPr="00944F54">
        <w:rPr>
          <w:rFonts w:eastAsia="ArialMT"/>
          <w:sz w:val="22"/>
          <w:szCs w:val="22"/>
        </w:rPr>
        <w:t xml:space="preserve"> i </w:t>
      </w:r>
      <w:r w:rsidR="0040189A">
        <w:rPr>
          <w:rFonts w:eastAsia="ArialMT"/>
          <w:sz w:val="22"/>
          <w:szCs w:val="22"/>
        </w:rPr>
        <w:t>ich</w:t>
      </w:r>
      <w:r w:rsidRPr="00944F54">
        <w:rPr>
          <w:rFonts w:eastAsia="ArialMT"/>
          <w:sz w:val="22"/>
          <w:szCs w:val="22"/>
        </w:rPr>
        <w:t xml:space="preserve"> podzespołów oraz instalacji towarzyszących </w:t>
      </w:r>
      <w:r w:rsidR="0040189A">
        <w:rPr>
          <w:rFonts w:eastAsia="ArialMT"/>
          <w:sz w:val="22"/>
          <w:szCs w:val="22"/>
        </w:rPr>
        <w:t xml:space="preserve">z uwzględnieniem wymagań określonych analizą ekonomiczną, o której mowa w ust. 6. </w:t>
      </w:r>
    </w:p>
    <w:p w:rsidR="0040189A" w:rsidRPr="0071515A" w:rsidRDefault="0040189A" w:rsidP="000E4EBF">
      <w:pPr>
        <w:numPr>
          <w:ilvl w:val="0"/>
          <w:numId w:val="3"/>
        </w:numPr>
        <w:autoSpaceDE w:val="0"/>
        <w:spacing w:line="276" w:lineRule="auto"/>
        <w:ind w:left="426" w:hanging="426"/>
        <w:jc w:val="both"/>
        <w:rPr>
          <w:rFonts w:eastAsia="ArialMT"/>
          <w:sz w:val="22"/>
          <w:szCs w:val="22"/>
        </w:rPr>
      </w:pPr>
      <w:r>
        <w:rPr>
          <w:rFonts w:eastAsia="ArialMT"/>
          <w:sz w:val="22"/>
          <w:szCs w:val="22"/>
        </w:rPr>
        <w:t xml:space="preserve">Wykonawca zobowiązany jest do wykonania i przedstawienia Zamawiającemu </w:t>
      </w:r>
      <w:r w:rsidRPr="0040189A">
        <w:rPr>
          <w:rFonts w:eastAsia="ArialMT"/>
          <w:sz w:val="22"/>
          <w:szCs w:val="22"/>
        </w:rPr>
        <w:t>analizy ekonomicznej przedsięwzięcia uwzględniającą alternatywne rozwiązanie - możliwość maksymalnego wykorzystania terenu pod zabudowę i odsprzedaż nadwyżki energii na zewnątrz lub gromadzenie nadwyżki energii w</w:t>
      </w:r>
      <w:r>
        <w:rPr>
          <w:rFonts w:eastAsia="ArialMT"/>
          <w:sz w:val="22"/>
          <w:szCs w:val="22"/>
        </w:rPr>
        <w:t> </w:t>
      </w:r>
      <w:r w:rsidRPr="0040189A">
        <w:rPr>
          <w:rFonts w:eastAsia="ArialMT"/>
          <w:sz w:val="22"/>
          <w:szCs w:val="22"/>
        </w:rPr>
        <w:t>akumulatorach do własnego użytku ewentualnie ograniczenie wielkości elektrowni do własnego zapotrzebowania na energię elektryczną</w:t>
      </w:r>
      <w:r w:rsidR="000E4EBF">
        <w:rPr>
          <w:rFonts w:eastAsia="ArialMT"/>
          <w:sz w:val="22"/>
          <w:szCs w:val="22"/>
        </w:rPr>
        <w:t>. Analiza winna wskazywać rozwiązanie  o najlepszym</w:t>
      </w:r>
      <w:r w:rsidR="000E4EBF" w:rsidRPr="000E4EBF">
        <w:rPr>
          <w:rFonts w:eastAsia="ArialMT"/>
          <w:sz w:val="22"/>
          <w:szCs w:val="22"/>
        </w:rPr>
        <w:t xml:space="preserve"> współczynnika efektowności i ekonomiki pozyskania energii w proporcji do poniesionych nakładów</w:t>
      </w:r>
      <w:r w:rsidR="000E4EBF">
        <w:rPr>
          <w:rFonts w:eastAsia="ArialMT"/>
          <w:sz w:val="22"/>
          <w:szCs w:val="22"/>
        </w:rPr>
        <w:t xml:space="preserve"> (efekt energetyczny, efekt ekonomiczny do nakładu</w:t>
      </w:r>
      <w:r w:rsidR="000E4EBF" w:rsidRPr="000E4EBF">
        <w:rPr>
          <w:rFonts w:eastAsia="ArialMT"/>
          <w:sz w:val="22"/>
          <w:szCs w:val="22"/>
        </w:rPr>
        <w:t>.</w:t>
      </w:r>
    </w:p>
    <w:p w:rsidR="004D1699" w:rsidRPr="0071515A" w:rsidRDefault="0071515A" w:rsidP="0071515A">
      <w:pPr>
        <w:numPr>
          <w:ilvl w:val="0"/>
          <w:numId w:val="3"/>
        </w:numPr>
        <w:autoSpaceDE w:val="0"/>
        <w:spacing w:line="276" w:lineRule="auto"/>
        <w:ind w:left="426" w:hanging="426"/>
        <w:jc w:val="both"/>
        <w:rPr>
          <w:rFonts w:eastAsia="ArialMT"/>
          <w:sz w:val="22"/>
          <w:szCs w:val="22"/>
        </w:rPr>
      </w:pPr>
      <w:r>
        <w:rPr>
          <w:sz w:val="22"/>
          <w:szCs w:val="22"/>
        </w:rPr>
        <w:t>Jeżeli zajdzie konieczność Projektant wykona w ramach niniejszej umowy i</w:t>
      </w:r>
      <w:r w:rsidR="004D1699" w:rsidRPr="0071515A">
        <w:rPr>
          <w:rFonts w:eastAsia="ArialMT"/>
          <w:sz w:val="22"/>
          <w:szCs w:val="22"/>
        </w:rPr>
        <w:t>nne opracowania niezbędne do kompletności dokumen</w:t>
      </w:r>
      <w:r>
        <w:rPr>
          <w:rFonts w:eastAsia="ArialMT"/>
          <w:sz w:val="22"/>
          <w:szCs w:val="22"/>
        </w:rPr>
        <w:t xml:space="preserve">tacji projektowo- kosztorysowej, o której mowa w ust.1 </w:t>
      </w:r>
      <w:r w:rsidR="004D1699" w:rsidRPr="0071515A">
        <w:rPr>
          <w:rFonts w:eastAsia="ArialMT"/>
          <w:sz w:val="22"/>
          <w:szCs w:val="22"/>
        </w:rPr>
        <w:t>zgodnie z obowiązującymi przepisami.</w:t>
      </w:r>
    </w:p>
    <w:p w:rsidR="006D0786" w:rsidRDefault="006D0646" w:rsidP="006D0646">
      <w:pPr>
        <w:numPr>
          <w:ilvl w:val="0"/>
          <w:numId w:val="3"/>
        </w:numPr>
        <w:autoSpaceDE w:val="0"/>
        <w:spacing w:line="276" w:lineRule="auto"/>
        <w:ind w:left="426" w:hanging="426"/>
        <w:jc w:val="both"/>
        <w:rPr>
          <w:sz w:val="22"/>
          <w:szCs w:val="22"/>
        </w:rPr>
      </w:pPr>
      <w:r w:rsidRPr="0094416D">
        <w:rPr>
          <w:sz w:val="22"/>
          <w:szCs w:val="22"/>
        </w:rPr>
        <w:t>Wykonawca na własny koszt i własnym staraniem uzyska wszelkie niezbędne opinie, uzgodnienia, pozwolenia</w:t>
      </w:r>
      <w:r w:rsidR="0071515A">
        <w:rPr>
          <w:sz w:val="22"/>
          <w:szCs w:val="22"/>
        </w:rPr>
        <w:t xml:space="preserve">, </w:t>
      </w:r>
      <w:r w:rsidR="00726469">
        <w:rPr>
          <w:sz w:val="22"/>
          <w:szCs w:val="22"/>
        </w:rPr>
        <w:t>promesę koncesji</w:t>
      </w:r>
      <w:r w:rsidRPr="0094416D">
        <w:rPr>
          <w:sz w:val="22"/>
          <w:szCs w:val="22"/>
        </w:rPr>
        <w:t xml:space="preserve"> dotyczące realizowanego zamówienia oraz opracowania danych wyjściowych, a w szczególności warunki techniczne niezbędne do podpisania um</w:t>
      </w:r>
      <w:r w:rsidR="00726469">
        <w:rPr>
          <w:sz w:val="22"/>
          <w:szCs w:val="22"/>
        </w:rPr>
        <w:t xml:space="preserve">owy </w:t>
      </w:r>
      <w:r w:rsidRPr="0094416D">
        <w:rPr>
          <w:sz w:val="22"/>
          <w:szCs w:val="22"/>
        </w:rPr>
        <w:t>z</w:t>
      </w:r>
      <w:r w:rsidR="008F013A" w:rsidRPr="0094416D">
        <w:rPr>
          <w:sz w:val="22"/>
          <w:szCs w:val="22"/>
        </w:rPr>
        <w:t> </w:t>
      </w:r>
      <w:r w:rsidR="00726469">
        <w:rPr>
          <w:sz w:val="22"/>
          <w:szCs w:val="22"/>
        </w:rPr>
        <w:t>operatorem sieci energetycznej.</w:t>
      </w:r>
    </w:p>
    <w:p w:rsidR="006D0646" w:rsidRDefault="006D0646" w:rsidP="006D0646">
      <w:pPr>
        <w:numPr>
          <w:ilvl w:val="0"/>
          <w:numId w:val="3"/>
        </w:numPr>
        <w:autoSpaceDE w:val="0"/>
        <w:spacing w:line="276" w:lineRule="auto"/>
        <w:ind w:left="426" w:hanging="426"/>
        <w:jc w:val="both"/>
        <w:rPr>
          <w:sz w:val="22"/>
          <w:szCs w:val="22"/>
        </w:rPr>
      </w:pPr>
      <w:r w:rsidRPr="00D42F31">
        <w:rPr>
          <w:sz w:val="22"/>
          <w:szCs w:val="22"/>
        </w:rPr>
        <w:t xml:space="preserve">Na Wykonawcy ciąży obowiązek uzyskania niezbędnych map i wszystkich pozostałych materiałów, uzgodnień, opinii i sprawdzeń rozwiązań projektowych w zakresie wynikającym </w:t>
      </w:r>
      <w:r w:rsidRPr="00D42F31">
        <w:rPr>
          <w:sz w:val="22"/>
          <w:szCs w:val="22"/>
        </w:rPr>
        <w:br/>
        <w:t>z przepisów, niezbędnych do wykonania dokumentacji projektowej</w:t>
      </w:r>
      <w:r>
        <w:rPr>
          <w:sz w:val="22"/>
          <w:szCs w:val="22"/>
        </w:rPr>
        <w:t xml:space="preserve"> i uzyskanie pozwolenia na budowę</w:t>
      </w:r>
      <w:r w:rsidRPr="00D42F31">
        <w:rPr>
          <w:sz w:val="22"/>
          <w:szCs w:val="22"/>
        </w:rPr>
        <w:t xml:space="preserve">. </w:t>
      </w:r>
    </w:p>
    <w:p w:rsidR="00B6720C" w:rsidRPr="00CE16E4" w:rsidRDefault="00B6720C" w:rsidP="00B6720C">
      <w:pPr>
        <w:numPr>
          <w:ilvl w:val="0"/>
          <w:numId w:val="3"/>
        </w:numPr>
        <w:autoSpaceDE w:val="0"/>
        <w:spacing w:line="276" w:lineRule="auto"/>
        <w:ind w:left="426" w:hanging="426"/>
        <w:jc w:val="both"/>
        <w:rPr>
          <w:sz w:val="22"/>
          <w:szCs w:val="22"/>
        </w:rPr>
      </w:pPr>
      <w:r w:rsidRPr="00B6720C">
        <w:rPr>
          <w:sz w:val="22"/>
          <w:szCs w:val="22"/>
        </w:rPr>
        <w:t>Wykonawca zobowiązany jest do wykonania przedmiotu zamówienia zgodnie z zasadami współczesnej wiedzy technicznej, normami i przepisami w zakresie projektowania oraz zgodnie z</w:t>
      </w:r>
      <w:r w:rsidR="008F013A">
        <w:rPr>
          <w:sz w:val="22"/>
          <w:szCs w:val="22"/>
        </w:rPr>
        <w:t> </w:t>
      </w:r>
      <w:r w:rsidRPr="00B6720C">
        <w:rPr>
          <w:sz w:val="22"/>
          <w:szCs w:val="22"/>
        </w:rPr>
        <w:t xml:space="preserve">obowiązującymi aktualnie przepisami prawa w tym zakresie, z należytej staranności , przez </w:t>
      </w:r>
      <w:r w:rsidRPr="00CE16E4">
        <w:rPr>
          <w:sz w:val="22"/>
          <w:szCs w:val="22"/>
        </w:rPr>
        <w:t xml:space="preserve">osoby posiadające odpowiednie kwalifikacje i uprawnienia. </w:t>
      </w:r>
    </w:p>
    <w:p w:rsidR="00B6720C" w:rsidRPr="00CE16E4" w:rsidRDefault="00B6720C" w:rsidP="00B6720C">
      <w:pPr>
        <w:numPr>
          <w:ilvl w:val="0"/>
          <w:numId w:val="3"/>
        </w:numPr>
        <w:autoSpaceDE w:val="0"/>
        <w:spacing w:line="276" w:lineRule="auto"/>
        <w:ind w:left="426" w:hanging="426"/>
        <w:jc w:val="both"/>
        <w:rPr>
          <w:sz w:val="22"/>
          <w:szCs w:val="22"/>
        </w:rPr>
      </w:pPr>
      <w:r w:rsidRPr="00CE16E4">
        <w:rPr>
          <w:sz w:val="22"/>
          <w:szCs w:val="22"/>
        </w:rPr>
        <w:t xml:space="preserve">Przy projektowaniu i wycenie Wykonawca zobowiązany jest do kierowania się założeniami i ustaleniami zawartymi w </w:t>
      </w:r>
      <w:r w:rsidR="0071515A">
        <w:rPr>
          <w:sz w:val="22"/>
          <w:szCs w:val="22"/>
        </w:rPr>
        <w:t>Opisie Przedmiotu Zamówienia stanowiącym Załącznik nr 1 i 2 do Zapytania ofertowego.</w:t>
      </w:r>
    </w:p>
    <w:p w:rsidR="00B6720C" w:rsidRDefault="00B6720C" w:rsidP="00821503">
      <w:pPr>
        <w:numPr>
          <w:ilvl w:val="0"/>
          <w:numId w:val="3"/>
        </w:numPr>
        <w:autoSpaceDE w:val="0"/>
        <w:spacing w:line="276" w:lineRule="auto"/>
        <w:ind w:left="426" w:hanging="426"/>
        <w:jc w:val="both"/>
        <w:rPr>
          <w:sz w:val="22"/>
          <w:szCs w:val="22"/>
        </w:rPr>
      </w:pPr>
      <w:r w:rsidRPr="00CE16E4">
        <w:rPr>
          <w:sz w:val="22"/>
          <w:szCs w:val="22"/>
        </w:rPr>
        <w:t>Wszelkie koszty opracowania dokumentacji oraz wniosków ponosi Wykonawca</w:t>
      </w:r>
      <w:r w:rsidRPr="00821503">
        <w:rPr>
          <w:sz w:val="22"/>
          <w:szCs w:val="22"/>
        </w:rPr>
        <w:t xml:space="preserve"> (np. opłaty do wniosków o wydanie pozwole</w:t>
      </w:r>
      <w:r w:rsidR="000B078A">
        <w:rPr>
          <w:sz w:val="22"/>
          <w:szCs w:val="22"/>
        </w:rPr>
        <w:t>nia</w:t>
      </w:r>
      <w:r w:rsidRPr="00821503">
        <w:rPr>
          <w:sz w:val="22"/>
          <w:szCs w:val="22"/>
        </w:rPr>
        <w:t xml:space="preserve">, za pełnomocnictwa, wypisy, wyrysy itp.). </w:t>
      </w:r>
    </w:p>
    <w:p w:rsidR="008E3BEA" w:rsidRPr="000B078A" w:rsidRDefault="008E3BEA" w:rsidP="000B078A">
      <w:pPr>
        <w:numPr>
          <w:ilvl w:val="0"/>
          <w:numId w:val="3"/>
        </w:numPr>
        <w:autoSpaceDE w:val="0"/>
        <w:spacing w:line="276" w:lineRule="auto"/>
        <w:ind w:left="426" w:hanging="426"/>
        <w:jc w:val="both"/>
        <w:rPr>
          <w:sz w:val="22"/>
          <w:szCs w:val="22"/>
        </w:rPr>
      </w:pPr>
      <w:r w:rsidRPr="000B078A">
        <w:rPr>
          <w:sz w:val="22"/>
          <w:szCs w:val="22"/>
        </w:rPr>
        <w:t>Cało</w:t>
      </w:r>
      <w:r w:rsidR="000B078A" w:rsidRPr="000B078A">
        <w:rPr>
          <w:sz w:val="22"/>
          <w:szCs w:val="22"/>
        </w:rPr>
        <w:t xml:space="preserve">ść </w:t>
      </w:r>
      <w:r w:rsidRPr="000B078A">
        <w:rPr>
          <w:sz w:val="22"/>
          <w:szCs w:val="22"/>
        </w:rPr>
        <w:t>zamówienia Wykonawca</w:t>
      </w:r>
      <w:r w:rsidR="000B078A" w:rsidRPr="000B078A">
        <w:rPr>
          <w:sz w:val="22"/>
          <w:szCs w:val="22"/>
        </w:rPr>
        <w:t xml:space="preserve"> </w:t>
      </w:r>
      <w:r w:rsidRPr="000B078A">
        <w:rPr>
          <w:sz w:val="22"/>
          <w:szCs w:val="22"/>
        </w:rPr>
        <w:t xml:space="preserve">realizuje z własnych materiałów, własnym staraniem i na własny koszt. </w:t>
      </w:r>
    </w:p>
    <w:p w:rsidR="000B078A" w:rsidRPr="003C1D8A" w:rsidRDefault="000B078A" w:rsidP="00CB248C">
      <w:pPr>
        <w:numPr>
          <w:ilvl w:val="0"/>
          <w:numId w:val="3"/>
        </w:numPr>
        <w:autoSpaceDE w:val="0"/>
        <w:spacing w:line="276" w:lineRule="auto"/>
        <w:ind w:left="426" w:hanging="426"/>
        <w:jc w:val="both"/>
        <w:rPr>
          <w:sz w:val="22"/>
          <w:szCs w:val="22"/>
        </w:rPr>
      </w:pPr>
      <w:r w:rsidRPr="000B078A">
        <w:rPr>
          <w:sz w:val="22"/>
          <w:szCs w:val="22"/>
        </w:rPr>
        <w:lastRenderedPageBreak/>
        <w:t xml:space="preserve">Wykonawca zobowiązany jest do zastosowania w projekcie rozwiązań standardowych, skutkujących optymalizacją kosztów budowy i eksploatacji. </w:t>
      </w:r>
      <w:r w:rsidR="003C1D8A">
        <w:rPr>
          <w:sz w:val="22"/>
          <w:szCs w:val="22"/>
        </w:rPr>
        <w:t>Zamawiający zastrzega sobie prawo do dokonania akceptacji</w:t>
      </w:r>
      <w:r w:rsidR="0040189A">
        <w:rPr>
          <w:sz w:val="22"/>
          <w:szCs w:val="22"/>
        </w:rPr>
        <w:t>, analizy ekonomicznej, koncepcji wstępnej i</w:t>
      </w:r>
      <w:r w:rsidR="003C1D8A">
        <w:rPr>
          <w:sz w:val="22"/>
          <w:szCs w:val="22"/>
        </w:rPr>
        <w:t xml:space="preserve"> dokumentacji projektowej w formie pisemnej w zakresie propozycji rozwiązań</w:t>
      </w:r>
      <w:r w:rsidR="0040189A">
        <w:rPr>
          <w:sz w:val="22"/>
          <w:szCs w:val="22"/>
        </w:rPr>
        <w:t xml:space="preserve"> alternatywnych,</w:t>
      </w:r>
      <w:r w:rsidR="003C1D8A">
        <w:rPr>
          <w:sz w:val="22"/>
          <w:szCs w:val="22"/>
        </w:rPr>
        <w:t xml:space="preserve"> technologii wykonania i</w:t>
      </w:r>
      <w:r w:rsidR="0040189A">
        <w:rPr>
          <w:sz w:val="22"/>
          <w:szCs w:val="22"/>
        </w:rPr>
        <w:t> </w:t>
      </w:r>
      <w:r w:rsidR="003C1D8A">
        <w:rPr>
          <w:sz w:val="22"/>
          <w:szCs w:val="22"/>
        </w:rPr>
        <w:t xml:space="preserve">rozwiązań materiałowych w terminie </w:t>
      </w:r>
      <w:r w:rsidR="0061579D">
        <w:rPr>
          <w:sz w:val="22"/>
          <w:szCs w:val="22"/>
        </w:rPr>
        <w:t xml:space="preserve">do </w:t>
      </w:r>
      <w:r w:rsidR="003C1D8A">
        <w:rPr>
          <w:sz w:val="22"/>
          <w:szCs w:val="22"/>
        </w:rPr>
        <w:t>7 dni od dnia jej przedłożenia. W przypadku odmowy akceptacji i wskazania zakresu oczekiwanych zmian, Zamawiający wyznaczy Wykonawcy odpowiedni termin na dokonanie zmian dokumentacji (w tym uzyskani</w:t>
      </w:r>
      <w:r w:rsidR="00E676AB">
        <w:rPr>
          <w:sz w:val="22"/>
          <w:szCs w:val="22"/>
        </w:rPr>
        <w:t>a</w:t>
      </w:r>
      <w:r w:rsidR="003C1D8A">
        <w:rPr>
          <w:sz w:val="22"/>
          <w:szCs w:val="22"/>
        </w:rPr>
        <w:t xml:space="preserve"> akceptacji Zamawiającego</w:t>
      </w:r>
      <w:r w:rsidR="00E676AB">
        <w:rPr>
          <w:sz w:val="22"/>
          <w:szCs w:val="22"/>
        </w:rPr>
        <w:t>)</w:t>
      </w:r>
      <w:r w:rsidR="003C1D8A">
        <w:rPr>
          <w:sz w:val="22"/>
          <w:szCs w:val="22"/>
        </w:rPr>
        <w:t>.</w:t>
      </w:r>
    </w:p>
    <w:p w:rsidR="006D0786" w:rsidRPr="00F871E0" w:rsidRDefault="006D0786" w:rsidP="00F871E0">
      <w:pPr>
        <w:numPr>
          <w:ilvl w:val="0"/>
          <w:numId w:val="3"/>
        </w:numPr>
        <w:autoSpaceDE w:val="0"/>
        <w:spacing w:line="276" w:lineRule="auto"/>
        <w:ind w:left="426" w:hanging="426"/>
        <w:jc w:val="both"/>
        <w:rPr>
          <w:sz w:val="22"/>
          <w:szCs w:val="22"/>
        </w:rPr>
      </w:pPr>
      <w:r w:rsidRPr="00D42F31">
        <w:rPr>
          <w:sz w:val="22"/>
          <w:szCs w:val="22"/>
        </w:rPr>
        <w:t>Wykonawca będzie zobowiązany sprawować nadzór autorski nad realizacją robót do czasu wykonania przedmiotu umowy objętego dokumentacją projektową. Nadzór autorski obejmuje w</w:t>
      </w:r>
      <w:r w:rsidR="005C5A55">
        <w:rPr>
          <w:sz w:val="22"/>
          <w:szCs w:val="22"/>
        </w:rPr>
        <w:t> </w:t>
      </w:r>
      <w:r w:rsidRPr="00D42F31">
        <w:rPr>
          <w:sz w:val="22"/>
          <w:szCs w:val="22"/>
        </w:rPr>
        <w:t>szczególności kontrolę realizacji robót zgodnie z projektem, akceptacje wprowadzonych zmian, udział w spotkaniach i naradach, udzielanie wyjaśnień i porad Zamawiającemu oraz Wykonawcy robót.</w:t>
      </w:r>
      <w:r w:rsidR="00F871E0">
        <w:rPr>
          <w:sz w:val="22"/>
          <w:szCs w:val="22"/>
        </w:rPr>
        <w:t xml:space="preserve"> Nadzór autorski dotyczył będzie również </w:t>
      </w:r>
      <w:r w:rsidR="00F871E0" w:rsidRPr="00F871E0">
        <w:rPr>
          <w:sz w:val="22"/>
          <w:szCs w:val="22"/>
        </w:rPr>
        <w:t>uzgodnieni</w:t>
      </w:r>
      <w:r w:rsidR="00F871E0">
        <w:rPr>
          <w:sz w:val="22"/>
          <w:szCs w:val="22"/>
        </w:rPr>
        <w:t xml:space="preserve">a </w:t>
      </w:r>
      <w:r w:rsidR="00875A12">
        <w:rPr>
          <w:sz w:val="22"/>
          <w:szCs w:val="22"/>
        </w:rPr>
        <w:t>możliwości</w:t>
      </w:r>
      <w:r w:rsidR="00F871E0" w:rsidRPr="00F871E0">
        <w:rPr>
          <w:sz w:val="22"/>
          <w:szCs w:val="22"/>
        </w:rPr>
        <w:t xml:space="preserve"> wprowadzenia </w:t>
      </w:r>
      <w:r w:rsidR="00A839E5">
        <w:rPr>
          <w:sz w:val="22"/>
          <w:szCs w:val="22"/>
        </w:rPr>
        <w:t xml:space="preserve">rozwiązań </w:t>
      </w:r>
      <w:r w:rsidR="00F871E0" w:rsidRPr="00F871E0">
        <w:rPr>
          <w:sz w:val="22"/>
          <w:szCs w:val="22"/>
        </w:rPr>
        <w:t xml:space="preserve">zamiennych w stosunku do przewidywanych w projekcie, zgłoszonych przez kierownika budowy lub inspektora nadzoru inwestorskiego z ramienia </w:t>
      </w:r>
      <w:r w:rsidR="00F871E0" w:rsidRPr="00F871E0">
        <w:t>Zamawiającego.</w:t>
      </w:r>
      <w:r w:rsidRPr="00F871E0">
        <w:rPr>
          <w:sz w:val="22"/>
          <w:szCs w:val="22"/>
        </w:rPr>
        <w:t xml:space="preserve"> W</w:t>
      </w:r>
      <w:r w:rsidR="0040189A">
        <w:rPr>
          <w:sz w:val="22"/>
          <w:szCs w:val="22"/>
        </w:rPr>
        <w:t> </w:t>
      </w:r>
      <w:r w:rsidRPr="00CE16E4">
        <w:rPr>
          <w:sz w:val="22"/>
          <w:szCs w:val="22"/>
        </w:rPr>
        <w:t xml:space="preserve">związku z pełnieniem nadzoru autorskiego Wykonawca zobowiązuje się do przeprowadzenia </w:t>
      </w:r>
      <w:r w:rsidR="0071515A">
        <w:rPr>
          <w:sz w:val="22"/>
          <w:szCs w:val="22"/>
        </w:rPr>
        <w:t>pięciu</w:t>
      </w:r>
      <w:r w:rsidR="00821503" w:rsidRPr="00F871E0">
        <w:rPr>
          <w:sz w:val="22"/>
          <w:szCs w:val="22"/>
        </w:rPr>
        <w:t xml:space="preserve"> </w:t>
      </w:r>
      <w:r w:rsidRPr="00F871E0">
        <w:rPr>
          <w:sz w:val="22"/>
          <w:szCs w:val="22"/>
        </w:rPr>
        <w:t>wizyt na budowie w trakcie realizacji robót.</w:t>
      </w:r>
    </w:p>
    <w:p w:rsidR="006D0786" w:rsidRPr="005B42FA" w:rsidRDefault="006D0786" w:rsidP="00F871E0">
      <w:pPr>
        <w:numPr>
          <w:ilvl w:val="0"/>
          <w:numId w:val="3"/>
        </w:numPr>
        <w:autoSpaceDE w:val="0"/>
        <w:spacing w:line="276" w:lineRule="auto"/>
        <w:ind w:left="426" w:hanging="426"/>
        <w:jc w:val="both"/>
        <w:rPr>
          <w:sz w:val="22"/>
          <w:szCs w:val="22"/>
        </w:rPr>
      </w:pPr>
      <w:r w:rsidRPr="005B42FA">
        <w:rPr>
          <w:sz w:val="22"/>
          <w:szCs w:val="22"/>
        </w:rPr>
        <w:t xml:space="preserve">Wykonawca zobowiązuje się wykonać przedmiot zamówienia z uwzględnieniem postanowień zawartych w art. 29 ustawy </w:t>
      </w:r>
      <w:proofErr w:type="spellStart"/>
      <w:r w:rsidRPr="005B42FA">
        <w:rPr>
          <w:sz w:val="22"/>
          <w:szCs w:val="22"/>
        </w:rPr>
        <w:t>Pzp</w:t>
      </w:r>
      <w:proofErr w:type="spellEnd"/>
      <w:r w:rsidRPr="005B42FA">
        <w:rPr>
          <w:sz w:val="22"/>
          <w:szCs w:val="22"/>
        </w:rPr>
        <w:t xml:space="preserve"> tzn. przedmiotu zamówienia nie można opisywać poprzez wskazywanie znaków towarowych, patentów lub pochodzenia. W przypadku, gdy zastosowanie ww. jest uzasadnione specyfiką przedmiotu zamówienia, Wykonawca zobowiązany jest wskazać w dokumentacji projektowej parametry urządzeń i materiałów równoważnych.</w:t>
      </w:r>
    </w:p>
    <w:p w:rsidR="007F3F97" w:rsidRPr="007F3F97" w:rsidRDefault="007F3F97" w:rsidP="00AF7A7D">
      <w:pPr>
        <w:numPr>
          <w:ilvl w:val="0"/>
          <w:numId w:val="3"/>
        </w:numPr>
        <w:autoSpaceDE w:val="0"/>
        <w:spacing w:line="276" w:lineRule="auto"/>
        <w:ind w:left="426" w:hanging="426"/>
        <w:jc w:val="both"/>
        <w:rPr>
          <w:sz w:val="22"/>
          <w:szCs w:val="22"/>
        </w:rPr>
      </w:pPr>
      <w:r>
        <w:rPr>
          <w:sz w:val="22"/>
          <w:szCs w:val="22"/>
        </w:rPr>
        <w:t>Wykonawca z chwilą przekazania dokumentacji Zamawiającemu zobowiązuje się do p</w:t>
      </w:r>
      <w:r w:rsidRPr="00AF7A7D">
        <w:rPr>
          <w:sz w:val="22"/>
          <w:szCs w:val="22"/>
        </w:rPr>
        <w:t>rzedłożen</w:t>
      </w:r>
      <w:r>
        <w:rPr>
          <w:sz w:val="22"/>
          <w:szCs w:val="22"/>
        </w:rPr>
        <w:t>ia</w:t>
      </w:r>
      <w:r w:rsidR="00AF7A7D" w:rsidRPr="00AF7A7D">
        <w:rPr>
          <w:sz w:val="22"/>
          <w:szCs w:val="22"/>
        </w:rPr>
        <w:t xml:space="preserve"> </w:t>
      </w:r>
      <w:r w:rsidRPr="00AF7A7D">
        <w:rPr>
          <w:sz w:val="22"/>
          <w:szCs w:val="22"/>
        </w:rPr>
        <w:t>nast</w:t>
      </w:r>
      <w:r>
        <w:rPr>
          <w:sz w:val="22"/>
          <w:szCs w:val="22"/>
        </w:rPr>
        <w:t>ę</w:t>
      </w:r>
      <w:r w:rsidRPr="00AF7A7D">
        <w:rPr>
          <w:sz w:val="22"/>
          <w:szCs w:val="22"/>
        </w:rPr>
        <w:t>pujących</w:t>
      </w:r>
      <w:r w:rsidR="00AF7A7D" w:rsidRPr="00AF7A7D">
        <w:rPr>
          <w:sz w:val="22"/>
          <w:szCs w:val="22"/>
        </w:rPr>
        <w:t xml:space="preserve"> o</w:t>
      </w:r>
      <w:r>
        <w:t>ś</w:t>
      </w:r>
      <w:r w:rsidR="00AF7A7D" w:rsidRPr="00AF7A7D">
        <w:rPr>
          <w:sz w:val="22"/>
          <w:szCs w:val="22"/>
        </w:rPr>
        <w:t>wiadcze</w:t>
      </w:r>
      <w:r>
        <w:t>ń:</w:t>
      </w:r>
    </w:p>
    <w:p w:rsidR="007F3F97" w:rsidRDefault="00AF7A7D" w:rsidP="007F3F97">
      <w:pPr>
        <w:autoSpaceDE w:val="0"/>
        <w:spacing w:line="276" w:lineRule="auto"/>
        <w:ind w:left="426"/>
        <w:jc w:val="both"/>
        <w:rPr>
          <w:sz w:val="22"/>
          <w:szCs w:val="22"/>
        </w:rPr>
      </w:pPr>
      <w:r w:rsidRPr="00AF7A7D">
        <w:rPr>
          <w:sz w:val="22"/>
          <w:szCs w:val="22"/>
        </w:rPr>
        <w:t xml:space="preserve"> </w:t>
      </w:r>
      <w:r>
        <w:t xml:space="preserve"> </w:t>
      </w:r>
      <w:r w:rsidRPr="00AF7A7D">
        <w:rPr>
          <w:sz w:val="22"/>
          <w:szCs w:val="22"/>
        </w:rPr>
        <w:t>a)</w:t>
      </w:r>
      <w:r>
        <w:t xml:space="preserve"> </w:t>
      </w:r>
      <w:r w:rsidRPr="00AF7A7D">
        <w:rPr>
          <w:sz w:val="22"/>
          <w:szCs w:val="22"/>
        </w:rPr>
        <w:t>o</w:t>
      </w:r>
      <w:r w:rsidR="007F3F97">
        <w:t>ś</w:t>
      </w:r>
      <w:r w:rsidRPr="00AF7A7D">
        <w:rPr>
          <w:sz w:val="22"/>
          <w:szCs w:val="22"/>
        </w:rPr>
        <w:t xml:space="preserve">wiadczenie, </w:t>
      </w:r>
      <w:r w:rsidR="007F3F97">
        <w:t>ż</w:t>
      </w:r>
      <w:r w:rsidRPr="00AF7A7D">
        <w:rPr>
          <w:sz w:val="22"/>
          <w:szCs w:val="22"/>
        </w:rPr>
        <w:t>e dokumentacja projektowa stanowi</w:t>
      </w:r>
      <w:r w:rsidR="005C5A55">
        <w:rPr>
          <w:sz w:val="22"/>
          <w:szCs w:val="22"/>
        </w:rPr>
        <w:t xml:space="preserve">ąca </w:t>
      </w:r>
      <w:r w:rsidRPr="00AF7A7D">
        <w:rPr>
          <w:sz w:val="22"/>
          <w:szCs w:val="22"/>
        </w:rPr>
        <w:t xml:space="preserve">przedmiot umowy została </w:t>
      </w:r>
      <w:r>
        <w:t xml:space="preserve"> </w:t>
      </w:r>
      <w:r w:rsidR="007F3F97" w:rsidRPr="00AF7A7D">
        <w:rPr>
          <w:sz w:val="22"/>
          <w:szCs w:val="22"/>
        </w:rPr>
        <w:t>sporządzona</w:t>
      </w:r>
      <w:r w:rsidRPr="00AF7A7D">
        <w:rPr>
          <w:sz w:val="22"/>
          <w:szCs w:val="22"/>
        </w:rPr>
        <w:t xml:space="preserve"> zgodnie z umow</w:t>
      </w:r>
      <w:r w:rsidR="007F3F97">
        <w:rPr>
          <w:sz w:val="22"/>
          <w:szCs w:val="22"/>
        </w:rPr>
        <w:t>ą</w:t>
      </w:r>
      <w:r>
        <w:t xml:space="preserve"> </w:t>
      </w:r>
      <w:r w:rsidRPr="00AF7A7D">
        <w:rPr>
          <w:sz w:val="22"/>
          <w:szCs w:val="22"/>
        </w:rPr>
        <w:t xml:space="preserve"> i </w:t>
      </w:r>
      <w:r w:rsidR="007F3F97" w:rsidRPr="00AF7A7D">
        <w:rPr>
          <w:sz w:val="22"/>
          <w:szCs w:val="22"/>
        </w:rPr>
        <w:t>obowiązu</w:t>
      </w:r>
      <w:r w:rsidR="007F3F97">
        <w:t>j</w:t>
      </w:r>
      <w:r w:rsidR="007F3F97" w:rsidRPr="00AF7A7D">
        <w:rPr>
          <w:sz w:val="22"/>
          <w:szCs w:val="22"/>
        </w:rPr>
        <w:t>ącymi</w:t>
      </w:r>
      <w:r w:rsidRPr="00AF7A7D">
        <w:rPr>
          <w:sz w:val="22"/>
          <w:szCs w:val="22"/>
        </w:rPr>
        <w:t xml:space="preserve"> w kraju normami oraz aktualnymi </w:t>
      </w:r>
      <w:r>
        <w:t xml:space="preserve"> </w:t>
      </w:r>
      <w:r w:rsidRPr="00AF7A7D">
        <w:rPr>
          <w:sz w:val="22"/>
          <w:szCs w:val="22"/>
        </w:rPr>
        <w:t xml:space="preserve">przepisami prawa - dokumentacja projektowa została wykonana w sposób zgodny </w:t>
      </w:r>
      <w:r>
        <w:t xml:space="preserve"> </w:t>
      </w:r>
      <w:r w:rsidRPr="00AF7A7D">
        <w:rPr>
          <w:sz w:val="22"/>
          <w:szCs w:val="22"/>
        </w:rPr>
        <w:t xml:space="preserve">z ustaleniami </w:t>
      </w:r>
      <w:r w:rsidR="007F3F97" w:rsidRPr="00AF7A7D">
        <w:rPr>
          <w:sz w:val="22"/>
          <w:szCs w:val="22"/>
        </w:rPr>
        <w:t>określonymi</w:t>
      </w:r>
      <w:r w:rsidRPr="00AF7A7D">
        <w:rPr>
          <w:sz w:val="22"/>
          <w:szCs w:val="22"/>
        </w:rPr>
        <w:t xml:space="preserve"> w </w:t>
      </w:r>
      <w:r w:rsidR="005C5A55">
        <w:rPr>
          <w:sz w:val="22"/>
          <w:szCs w:val="22"/>
        </w:rPr>
        <w:t>planie miejscowym</w:t>
      </w:r>
      <w:r w:rsidRPr="00AF7A7D">
        <w:rPr>
          <w:sz w:val="22"/>
          <w:szCs w:val="22"/>
        </w:rPr>
        <w:t xml:space="preserve">, wymogami ustawy </w:t>
      </w:r>
      <w:r>
        <w:t xml:space="preserve"> </w:t>
      </w:r>
      <w:r w:rsidRPr="00AF7A7D">
        <w:rPr>
          <w:sz w:val="22"/>
          <w:szCs w:val="22"/>
        </w:rPr>
        <w:t xml:space="preserve">Prawo Budowlane, </w:t>
      </w:r>
      <w:r w:rsidR="007F3F97" w:rsidRPr="00AF7A7D">
        <w:rPr>
          <w:sz w:val="22"/>
          <w:szCs w:val="22"/>
        </w:rPr>
        <w:t>Rozporządzeniem</w:t>
      </w:r>
      <w:r w:rsidRPr="00AF7A7D">
        <w:rPr>
          <w:sz w:val="22"/>
          <w:szCs w:val="22"/>
        </w:rPr>
        <w:t xml:space="preserve"> Ministra Infrastruktury z dnia 02.09.2004r.</w:t>
      </w:r>
      <w:r>
        <w:t xml:space="preserve"> </w:t>
      </w:r>
      <w:r w:rsidRPr="00AF7A7D">
        <w:rPr>
          <w:sz w:val="22"/>
          <w:szCs w:val="22"/>
        </w:rPr>
        <w:t xml:space="preserve">w sprawie </w:t>
      </w:r>
      <w:r>
        <w:t xml:space="preserve"> </w:t>
      </w:r>
      <w:r w:rsidRPr="00AF7A7D">
        <w:rPr>
          <w:sz w:val="22"/>
          <w:szCs w:val="22"/>
        </w:rPr>
        <w:t xml:space="preserve">szczegółowego zakresu i formy dokumentacji projektowej, specyfikacji technicznych </w:t>
      </w:r>
      <w:r>
        <w:t xml:space="preserve"> </w:t>
      </w:r>
      <w:r w:rsidRPr="00AF7A7D">
        <w:rPr>
          <w:sz w:val="22"/>
          <w:szCs w:val="22"/>
        </w:rPr>
        <w:t>wykonania i odbioru robót budowlanych</w:t>
      </w:r>
      <w:r>
        <w:t xml:space="preserve"> </w:t>
      </w:r>
      <w:r w:rsidRPr="00AF7A7D">
        <w:rPr>
          <w:sz w:val="22"/>
          <w:szCs w:val="22"/>
        </w:rPr>
        <w:t xml:space="preserve">, </w:t>
      </w:r>
    </w:p>
    <w:p w:rsidR="007F3F97" w:rsidRDefault="00AF7A7D" w:rsidP="007F3F97">
      <w:pPr>
        <w:autoSpaceDE w:val="0"/>
        <w:spacing w:line="276" w:lineRule="auto"/>
        <w:ind w:left="426"/>
        <w:jc w:val="both"/>
        <w:rPr>
          <w:sz w:val="22"/>
          <w:szCs w:val="22"/>
        </w:rPr>
      </w:pPr>
      <w:r>
        <w:t xml:space="preserve"> </w:t>
      </w:r>
      <w:r w:rsidRPr="00AF7A7D">
        <w:rPr>
          <w:sz w:val="22"/>
          <w:szCs w:val="22"/>
        </w:rPr>
        <w:t>b)</w:t>
      </w:r>
      <w:r>
        <w:t xml:space="preserve">  </w:t>
      </w:r>
      <w:r w:rsidR="007F3F97" w:rsidRPr="00AF7A7D">
        <w:rPr>
          <w:sz w:val="22"/>
          <w:szCs w:val="22"/>
        </w:rPr>
        <w:t xml:space="preserve">oświadczenie, </w:t>
      </w:r>
      <w:r w:rsidR="007F3F97">
        <w:t>ż</w:t>
      </w:r>
      <w:r w:rsidR="007F3F97" w:rsidRPr="00AF7A7D">
        <w:rPr>
          <w:sz w:val="22"/>
          <w:szCs w:val="22"/>
        </w:rPr>
        <w:t xml:space="preserve">e </w:t>
      </w:r>
      <w:r w:rsidRPr="00AF7A7D">
        <w:rPr>
          <w:sz w:val="22"/>
          <w:szCs w:val="22"/>
        </w:rPr>
        <w:t xml:space="preserve">dokumentacja projektowa </w:t>
      </w:r>
      <w:r w:rsidR="000C4A80" w:rsidRPr="00AF7A7D">
        <w:rPr>
          <w:sz w:val="22"/>
          <w:szCs w:val="22"/>
        </w:rPr>
        <w:t>stanowiąca</w:t>
      </w:r>
      <w:r w:rsidRPr="00AF7A7D">
        <w:rPr>
          <w:sz w:val="22"/>
          <w:szCs w:val="22"/>
        </w:rPr>
        <w:t xml:space="preserve"> przedmiot umowy jest </w:t>
      </w:r>
      <w:r>
        <w:t xml:space="preserve"> </w:t>
      </w:r>
      <w:r w:rsidRPr="00AF7A7D">
        <w:rPr>
          <w:sz w:val="22"/>
          <w:szCs w:val="22"/>
        </w:rPr>
        <w:t>kompletna we wszystkich wymaganych bran</w:t>
      </w:r>
      <w:r w:rsidR="007F3F97">
        <w:rPr>
          <w:sz w:val="22"/>
          <w:szCs w:val="22"/>
        </w:rPr>
        <w:t>ż</w:t>
      </w:r>
      <w:r w:rsidRPr="00AF7A7D">
        <w:rPr>
          <w:sz w:val="22"/>
          <w:szCs w:val="22"/>
        </w:rPr>
        <w:t>ach z punktu widzenia celu, dla którego słu</w:t>
      </w:r>
      <w:r w:rsidR="007F3F97">
        <w:t>żyć</w:t>
      </w:r>
      <w:r w:rsidRPr="00AF7A7D">
        <w:rPr>
          <w:sz w:val="22"/>
          <w:szCs w:val="22"/>
        </w:rPr>
        <w:t xml:space="preserve"> </w:t>
      </w:r>
      <w:r>
        <w:t xml:space="preserve"> </w:t>
      </w:r>
      <w:r w:rsidRPr="00AF7A7D">
        <w:rPr>
          <w:sz w:val="22"/>
          <w:szCs w:val="22"/>
        </w:rPr>
        <w:t>i nadaje si</w:t>
      </w:r>
      <w:r w:rsidR="007F3F97">
        <w:t>ę</w:t>
      </w:r>
      <w:r w:rsidRPr="00AF7A7D">
        <w:rPr>
          <w:sz w:val="22"/>
          <w:szCs w:val="22"/>
        </w:rPr>
        <w:t xml:space="preserve"> do realizacji, </w:t>
      </w:r>
    </w:p>
    <w:p w:rsidR="006D0786" w:rsidRPr="00D42F31" w:rsidRDefault="00AF7A7D" w:rsidP="007F3F97">
      <w:pPr>
        <w:autoSpaceDE w:val="0"/>
        <w:spacing w:line="276" w:lineRule="auto"/>
        <w:ind w:left="426"/>
        <w:jc w:val="both"/>
        <w:rPr>
          <w:sz w:val="22"/>
          <w:szCs w:val="22"/>
        </w:rPr>
      </w:pPr>
      <w:r>
        <w:t xml:space="preserve"> </w:t>
      </w:r>
      <w:r w:rsidR="005C5A55">
        <w:rPr>
          <w:sz w:val="22"/>
          <w:szCs w:val="22"/>
        </w:rPr>
        <w:t>c</w:t>
      </w:r>
      <w:r w:rsidRPr="00AF7A7D">
        <w:rPr>
          <w:sz w:val="22"/>
          <w:szCs w:val="22"/>
        </w:rPr>
        <w:t>)</w:t>
      </w:r>
      <w:r>
        <w:t xml:space="preserve"> </w:t>
      </w:r>
      <w:r w:rsidR="007F3F97" w:rsidRPr="00AF7A7D">
        <w:rPr>
          <w:sz w:val="22"/>
          <w:szCs w:val="22"/>
        </w:rPr>
        <w:t xml:space="preserve">oświadczenie, </w:t>
      </w:r>
      <w:r w:rsidR="007F3F97">
        <w:t>ż</w:t>
      </w:r>
      <w:r w:rsidR="007F3F97" w:rsidRPr="00AF7A7D">
        <w:rPr>
          <w:sz w:val="22"/>
          <w:szCs w:val="22"/>
        </w:rPr>
        <w:t xml:space="preserve">e </w:t>
      </w:r>
      <w:r w:rsidRPr="00AF7A7D">
        <w:rPr>
          <w:sz w:val="22"/>
          <w:szCs w:val="22"/>
        </w:rPr>
        <w:t>Wykonawca</w:t>
      </w:r>
      <w:r>
        <w:t xml:space="preserve"> </w:t>
      </w:r>
      <w:r w:rsidRPr="00AF7A7D">
        <w:rPr>
          <w:sz w:val="22"/>
          <w:szCs w:val="22"/>
        </w:rPr>
        <w:t>posiada udokumentowane niezb</w:t>
      </w:r>
      <w:r w:rsidR="007F3F97">
        <w:t>ę</w:t>
      </w:r>
      <w:r w:rsidRPr="00AF7A7D">
        <w:rPr>
          <w:sz w:val="22"/>
          <w:szCs w:val="22"/>
        </w:rPr>
        <w:t xml:space="preserve">dne uzgodnienia </w:t>
      </w:r>
      <w:r>
        <w:t xml:space="preserve"> </w:t>
      </w:r>
      <w:r w:rsidRPr="00AF7A7D">
        <w:rPr>
          <w:sz w:val="22"/>
          <w:szCs w:val="22"/>
        </w:rPr>
        <w:t>w zakresie wynikaj</w:t>
      </w:r>
      <w:r w:rsidR="007F3F97">
        <w:t>ą</w:t>
      </w:r>
      <w:r w:rsidRPr="00AF7A7D">
        <w:rPr>
          <w:sz w:val="22"/>
          <w:szCs w:val="22"/>
        </w:rPr>
        <w:t xml:space="preserve">cym z </w:t>
      </w:r>
      <w:r w:rsidR="007F3F97">
        <w:rPr>
          <w:sz w:val="22"/>
          <w:szCs w:val="22"/>
        </w:rPr>
        <w:t>obowiązujących</w:t>
      </w:r>
      <w:r w:rsidRPr="00AF7A7D">
        <w:rPr>
          <w:sz w:val="22"/>
          <w:szCs w:val="22"/>
        </w:rPr>
        <w:t xml:space="preserve"> przepisów prawa. </w:t>
      </w:r>
      <w:r>
        <w:t xml:space="preserve"> </w:t>
      </w:r>
    </w:p>
    <w:p w:rsidR="00842DEC" w:rsidRPr="00842DEC" w:rsidRDefault="00842DEC" w:rsidP="00842DEC">
      <w:pPr>
        <w:numPr>
          <w:ilvl w:val="0"/>
          <w:numId w:val="3"/>
        </w:numPr>
        <w:autoSpaceDE w:val="0"/>
        <w:spacing w:line="276" w:lineRule="auto"/>
        <w:ind w:left="426" w:hanging="426"/>
        <w:jc w:val="both"/>
        <w:rPr>
          <w:sz w:val="22"/>
          <w:szCs w:val="22"/>
        </w:rPr>
      </w:pPr>
      <w:r w:rsidRPr="00842DEC">
        <w:rPr>
          <w:sz w:val="22"/>
          <w:szCs w:val="22"/>
        </w:rPr>
        <w:t>Zamawiającemu</w:t>
      </w:r>
      <w:r w:rsidRPr="0056153A">
        <w:rPr>
          <w:rFonts w:ascii="Tahoma" w:hAnsi="Tahoma" w:cs="Tahoma"/>
          <w:sz w:val="22"/>
          <w:szCs w:val="22"/>
        </w:rPr>
        <w:t xml:space="preserve"> </w:t>
      </w:r>
      <w:r w:rsidRPr="00842DEC">
        <w:rPr>
          <w:sz w:val="22"/>
          <w:szCs w:val="22"/>
        </w:rPr>
        <w:t>przysługuje prawo zgłaszania uwag i zastrzeżeń do Dokumentacji Projektowej na poszczególnych etapach jej tworzenia, jak również po zakończeniu wszystkich etapów, a</w:t>
      </w:r>
      <w:r>
        <w:rPr>
          <w:sz w:val="22"/>
          <w:szCs w:val="22"/>
        </w:rPr>
        <w:t> Wykonawca</w:t>
      </w:r>
      <w:r w:rsidRPr="00842DEC">
        <w:rPr>
          <w:sz w:val="22"/>
          <w:szCs w:val="22"/>
        </w:rPr>
        <w:t xml:space="preserve"> ma obowiązek rozpatrzyć uwagi i zastrzeżenia oraz ustosunkować się do nich na piśmie.</w:t>
      </w:r>
    </w:p>
    <w:p w:rsidR="000E5AE0" w:rsidRDefault="000E5AE0" w:rsidP="00D42F31">
      <w:pPr>
        <w:spacing w:line="276" w:lineRule="auto"/>
        <w:ind w:right="50"/>
        <w:jc w:val="center"/>
        <w:rPr>
          <w:b/>
          <w:sz w:val="22"/>
          <w:szCs w:val="22"/>
        </w:rPr>
      </w:pPr>
    </w:p>
    <w:p w:rsidR="006D0786" w:rsidRPr="00D42F31" w:rsidRDefault="006D0786" w:rsidP="00D42F31">
      <w:pPr>
        <w:spacing w:line="276" w:lineRule="auto"/>
        <w:ind w:right="50"/>
        <w:jc w:val="center"/>
        <w:rPr>
          <w:b/>
          <w:sz w:val="22"/>
          <w:szCs w:val="22"/>
        </w:rPr>
      </w:pPr>
      <w:r w:rsidRPr="00D42F31">
        <w:rPr>
          <w:b/>
          <w:sz w:val="22"/>
          <w:szCs w:val="22"/>
        </w:rPr>
        <w:t>§ 2</w:t>
      </w:r>
    </w:p>
    <w:p w:rsidR="006D0786" w:rsidRPr="00D42F31" w:rsidRDefault="006D0786" w:rsidP="00D42F31">
      <w:pPr>
        <w:spacing w:line="276" w:lineRule="auto"/>
        <w:ind w:right="50"/>
        <w:jc w:val="center"/>
        <w:rPr>
          <w:b/>
          <w:sz w:val="22"/>
          <w:szCs w:val="22"/>
        </w:rPr>
      </w:pPr>
      <w:r w:rsidRPr="00D42F31">
        <w:rPr>
          <w:b/>
          <w:sz w:val="22"/>
          <w:szCs w:val="22"/>
        </w:rPr>
        <w:t>ODPOWIEDZIALNOŚĆ WYKONAWCY</w:t>
      </w:r>
    </w:p>
    <w:p w:rsidR="006D0786" w:rsidRPr="00D42F31" w:rsidRDefault="006D0786" w:rsidP="00D42F31">
      <w:pPr>
        <w:numPr>
          <w:ilvl w:val="0"/>
          <w:numId w:val="4"/>
        </w:numPr>
        <w:spacing w:line="276" w:lineRule="auto"/>
        <w:ind w:left="426" w:hanging="426"/>
        <w:jc w:val="both"/>
        <w:rPr>
          <w:sz w:val="22"/>
          <w:szCs w:val="22"/>
        </w:rPr>
      </w:pPr>
      <w:r w:rsidRPr="00D42F31">
        <w:rPr>
          <w:sz w:val="22"/>
          <w:szCs w:val="22"/>
        </w:rPr>
        <w:t>Sposób wykonania dokumentacji projektowej:</w:t>
      </w:r>
    </w:p>
    <w:p w:rsidR="006D0786" w:rsidRPr="00D42F31" w:rsidRDefault="006D0786" w:rsidP="00D42F31">
      <w:pPr>
        <w:numPr>
          <w:ilvl w:val="0"/>
          <w:numId w:val="5"/>
        </w:numPr>
        <w:spacing w:line="276" w:lineRule="auto"/>
        <w:ind w:left="714" w:hanging="357"/>
        <w:jc w:val="both"/>
        <w:rPr>
          <w:sz w:val="22"/>
          <w:szCs w:val="22"/>
        </w:rPr>
      </w:pPr>
      <w:r w:rsidRPr="00D42F31">
        <w:rPr>
          <w:sz w:val="22"/>
          <w:szCs w:val="22"/>
        </w:rPr>
        <w:t xml:space="preserve">dokumentacja projektowa ma być wykonana w stanie kompletnym z punktu widzenia celu, któremu ma służyć; dokumentacja ta będzie stanowić opis przedmiotu zamówienia do postępowań o udzielenie zamówienia publicznego na roboty budowlane w oparciu o ustawę </w:t>
      </w:r>
      <w:proofErr w:type="spellStart"/>
      <w:r w:rsidRPr="00D42F31">
        <w:rPr>
          <w:sz w:val="22"/>
          <w:szCs w:val="22"/>
        </w:rPr>
        <w:t>Pzp</w:t>
      </w:r>
      <w:proofErr w:type="spellEnd"/>
      <w:r w:rsidRPr="00D42F31">
        <w:rPr>
          <w:sz w:val="22"/>
          <w:szCs w:val="22"/>
        </w:rPr>
        <w:t>, niezbędnych do użytkowania przedmiotu zamówienia zgodnie z przeznaczeniem;</w:t>
      </w:r>
    </w:p>
    <w:p w:rsidR="006D0786" w:rsidRPr="00D42F31" w:rsidRDefault="006D0786" w:rsidP="00D42F31">
      <w:pPr>
        <w:numPr>
          <w:ilvl w:val="0"/>
          <w:numId w:val="5"/>
        </w:numPr>
        <w:spacing w:line="276" w:lineRule="auto"/>
        <w:ind w:left="714" w:hanging="357"/>
        <w:jc w:val="both"/>
        <w:rPr>
          <w:sz w:val="22"/>
          <w:szCs w:val="22"/>
        </w:rPr>
      </w:pPr>
      <w:r w:rsidRPr="00D42F31">
        <w:rPr>
          <w:sz w:val="22"/>
          <w:szCs w:val="22"/>
        </w:rPr>
        <w:lastRenderedPageBreak/>
        <w:t xml:space="preserve">dokumentacja budowlano-wykonawcza winna zostać wykonana w języku polskim, zgodnie </w:t>
      </w:r>
      <w:r w:rsidRPr="00D42F31">
        <w:rPr>
          <w:sz w:val="22"/>
          <w:szCs w:val="22"/>
        </w:rPr>
        <w:br/>
        <w:t>z obowiązującymi przepisami prawa, normami technicznymi, zasadami wiedzy technicznej oraz powinna być opatrzona klauzulą o kompletności i przydatności z punktu widzenia celu, któremu ma służyć;</w:t>
      </w:r>
    </w:p>
    <w:p w:rsidR="006D0786" w:rsidRPr="00D42F31" w:rsidRDefault="006D0786" w:rsidP="00D42F31">
      <w:pPr>
        <w:numPr>
          <w:ilvl w:val="0"/>
          <w:numId w:val="5"/>
        </w:numPr>
        <w:spacing w:line="276" w:lineRule="auto"/>
        <w:jc w:val="both"/>
        <w:rPr>
          <w:sz w:val="22"/>
          <w:szCs w:val="22"/>
        </w:rPr>
      </w:pPr>
      <w:r w:rsidRPr="00D42F31">
        <w:rPr>
          <w:sz w:val="22"/>
          <w:szCs w:val="22"/>
        </w:rPr>
        <w:t xml:space="preserve">informacje zawarte w ww. dokumentacji w zakresie technologii wykonania robót, doboru materiałów i urządzeń powinny określać przedmiot umowy w sposób zgodny z ustawą </w:t>
      </w:r>
      <w:proofErr w:type="spellStart"/>
      <w:r w:rsidRPr="00D42F31">
        <w:rPr>
          <w:sz w:val="22"/>
          <w:szCs w:val="22"/>
        </w:rPr>
        <w:t>Pzp</w:t>
      </w:r>
      <w:proofErr w:type="spellEnd"/>
      <w:r w:rsidRPr="00D42F31">
        <w:rPr>
          <w:sz w:val="22"/>
          <w:szCs w:val="22"/>
        </w:rPr>
        <w:t xml:space="preserve"> oraz przepisami wykonawczymi do tej ustawy w sposób zapewniający zachowanie uczciwej konkurencji.</w:t>
      </w:r>
    </w:p>
    <w:p w:rsidR="006D0786" w:rsidRPr="00D42F31" w:rsidRDefault="006D0786" w:rsidP="00D42F31">
      <w:pPr>
        <w:numPr>
          <w:ilvl w:val="0"/>
          <w:numId w:val="4"/>
        </w:numPr>
        <w:spacing w:line="276" w:lineRule="auto"/>
        <w:ind w:left="426" w:hanging="426"/>
        <w:jc w:val="both"/>
        <w:rPr>
          <w:sz w:val="22"/>
          <w:szCs w:val="22"/>
        </w:rPr>
      </w:pPr>
      <w:r w:rsidRPr="00047FEF">
        <w:rPr>
          <w:sz w:val="22"/>
          <w:szCs w:val="22"/>
        </w:rPr>
        <w:t xml:space="preserve">Wykonawca może realizować zamówienie przy pomocy podwykonawców wskazanych przed podpisaniem umowy. Podwykonawca winien posiadać stosowne uprawnienia konieczne do realizacji przedmiotu umowy określonego § 1 ust. 1 umowy. Wykonawca niezależnie od warunków jego umowy z podwykonawcą odpowiada wobec Zamawiającego za działania lub zaniechania podwykonawców tak jak za własne działania. Zmiana podwykonawcy wymaga akceptacji Zamawiającego wyrażonej w terminie </w:t>
      </w:r>
      <w:r w:rsidR="00450CB0">
        <w:rPr>
          <w:sz w:val="22"/>
          <w:szCs w:val="22"/>
        </w:rPr>
        <w:t>do 3</w:t>
      </w:r>
      <w:r w:rsidRPr="00047FEF">
        <w:rPr>
          <w:sz w:val="22"/>
          <w:szCs w:val="22"/>
        </w:rPr>
        <w:t xml:space="preserve"> dni </w:t>
      </w:r>
      <w:r w:rsidR="00450CB0">
        <w:rPr>
          <w:sz w:val="22"/>
          <w:szCs w:val="22"/>
        </w:rPr>
        <w:t xml:space="preserve">roboczych </w:t>
      </w:r>
      <w:r w:rsidRPr="00047FEF">
        <w:rPr>
          <w:sz w:val="22"/>
          <w:szCs w:val="22"/>
        </w:rPr>
        <w:t>przed przystąpieniem podwykonawcy do wykonania prac.</w:t>
      </w:r>
    </w:p>
    <w:p w:rsidR="006D0786" w:rsidRPr="00D42F31" w:rsidRDefault="006D0786" w:rsidP="00D42F31">
      <w:pPr>
        <w:spacing w:line="276" w:lineRule="auto"/>
        <w:ind w:left="426"/>
        <w:jc w:val="both"/>
        <w:rPr>
          <w:bCs/>
          <w:iCs/>
          <w:sz w:val="22"/>
          <w:szCs w:val="22"/>
        </w:rPr>
      </w:pPr>
    </w:p>
    <w:p w:rsidR="006D0786" w:rsidRPr="00D42F31" w:rsidRDefault="006D0786" w:rsidP="00D42F31">
      <w:pPr>
        <w:spacing w:line="276" w:lineRule="auto"/>
        <w:ind w:right="50"/>
        <w:jc w:val="center"/>
        <w:rPr>
          <w:b/>
          <w:sz w:val="22"/>
          <w:szCs w:val="22"/>
        </w:rPr>
      </w:pPr>
      <w:r w:rsidRPr="00D42F31">
        <w:rPr>
          <w:b/>
          <w:sz w:val="22"/>
          <w:szCs w:val="22"/>
        </w:rPr>
        <w:t>§ 3</w:t>
      </w:r>
    </w:p>
    <w:p w:rsidR="006D0786" w:rsidRPr="00D42F31" w:rsidRDefault="006D0786" w:rsidP="00D42F31">
      <w:pPr>
        <w:pStyle w:val="Nagwek1"/>
        <w:numPr>
          <w:ilvl w:val="0"/>
          <w:numId w:val="0"/>
        </w:numPr>
        <w:tabs>
          <w:tab w:val="left" w:pos="708"/>
        </w:tabs>
        <w:spacing w:line="276" w:lineRule="auto"/>
        <w:jc w:val="center"/>
        <w:rPr>
          <w:b/>
          <w:sz w:val="22"/>
          <w:szCs w:val="22"/>
        </w:rPr>
      </w:pPr>
      <w:r w:rsidRPr="00D42F31">
        <w:rPr>
          <w:b/>
          <w:sz w:val="22"/>
          <w:szCs w:val="22"/>
        </w:rPr>
        <w:t>CZAS I TERMIN WYKONANIA UMOWY</w:t>
      </w:r>
    </w:p>
    <w:p w:rsidR="006D0786" w:rsidRPr="00D42F31" w:rsidRDefault="006D0786" w:rsidP="00D42F31">
      <w:pPr>
        <w:numPr>
          <w:ilvl w:val="0"/>
          <w:numId w:val="6"/>
        </w:numPr>
        <w:suppressAutoHyphens w:val="0"/>
        <w:spacing w:line="276" w:lineRule="auto"/>
        <w:jc w:val="both"/>
        <w:rPr>
          <w:b/>
          <w:sz w:val="22"/>
          <w:szCs w:val="22"/>
        </w:rPr>
      </w:pPr>
      <w:r w:rsidRPr="00D42F31">
        <w:rPr>
          <w:sz w:val="22"/>
          <w:szCs w:val="22"/>
        </w:rPr>
        <w:t xml:space="preserve">Strony ustalają, że przedmiot umowy zostanie wykonany zgodnie z ofertą Wykonawcy </w:t>
      </w:r>
      <w:r w:rsidRPr="00D42F31">
        <w:rPr>
          <w:sz w:val="22"/>
          <w:szCs w:val="22"/>
        </w:rPr>
        <w:br/>
        <w:t>i harmonogramem realizacji prac w terminie:</w:t>
      </w:r>
    </w:p>
    <w:p w:rsidR="00F64B1A" w:rsidRDefault="006D0786" w:rsidP="00F64B1A">
      <w:pPr>
        <w:pStyle w:val="Akapitzlist"/>
        <w:autoSpaceDE w:val="0"/>
        <w:autoSpaceDN w:val="0"/>
        <w:adjustRightInd w:val="0"/>
        <w:spacing w:after="0"/>
        <w:ind w:left="864"/>
        <w:jc w:val="both"/>
        <w:rPr>
          <w:rFonts w:ascii="Times New Roman" w:hAnsi="Times New Roman"/>
        </w:rPr>
      </w:pPr>
      <w:r w:rsidRPr="00A43CAB">
        <w:rPr>
          <w:rFonts w:ascii="Times New Roman" w:hAnsi="Times New Roman"/>
        </w:rPr>
        <w:t>Przekazanie przez Wykonawcę dokumentacji wymienionej w § 1 ust. 1</w:t>
      </w:r>
      <w:r w:rsidR="00F64B1A">
        <w:rPr>
          <w:rFonts w:ascii="Times New Roman" w:hAnsi="Times New Roman"/>
        </w:rPr>
        <w:t>:</w:t>
      </w:r>
    </w:p>
    <w:p w:rsidR="00426A38" w:rsidRPr="00426A38" w:rsidRDefault="00426A38" w:rsidP="00496096">
      <w:pPr>
        <w:pStyle w:val="Nagwek"/>
        <w:numPr>
          <w:ilvl w:val="0"/>
          <w:numId w:val="38"/>
        </w:numPr>
        <w:suppressAutoHyphens w:val="0"/>
        <w:spacing w:line="360" w:lineRule="auto"/>
        <w:jc w:val="both"/>
      </w:pPr>
      <w:r>
        <w:t xml:space="preserve">w </w:t>
      </w:r>
      <w:r w:rsidRPr="00426A38">
        <w:t>zakresie wykonania analizy ekonomicznej i koncepcji wstępn</w:t>
      </w:r>
      <w:r>
        <w:t>ych</w:t>
      </w:r>
      <w:r w:rsidRPr="00426A38">
        <w:t xml:space="preserve"> do </w:t>
      </w:r>
      <w:r w:rsidRPr="0061579D">
        <w:rPr>
          <w:b/>
        </w:rPr>
        <w:t>14 dni</w:t>
      </w:r>
      <w:r w:rsidRPr="00426A38">
        <w:t xml:space="preserve"> od zawarcia umowy,</w:t>
      </w:r>
    </w:p>
    <w:p w:rsidR="00496096" w:rsidRPr="009C1132" w:rsidRDefault="00496096" w:rsidP="00496096">
      <w:pPr>
        <w:pStyle w:val="Nagwek"/>
        <w:numPr>
          <w:ilvl w:val="0"/>
          <w:numId w:val="38"/>
        </w:numPr>
        <w:suppressAutoHyphens w:val="0"/>
        <w:spacing w:line="360" w:lineRule="auto"/>
        <w:jc w:val="both"/>
      </w:pPr>
      <w:r w:rsidRPr="009C1132">
        <w:t>w zakresie wykonania projektu budowlanego</w:t>
      </w:r>
      <w:r w:rsidR="004C0D18">
        <w:t>, uzyskaniem promesy koncesji</w:t>
      </w:r>
      <w:r w:rsidRPr="009C1132">
        <w:t xml:space="preserve"> oraz uzyskaniem prawomocnej decyzji pozwolenie na budowę we właściwym urzędzie w terminie do </w:t>
      </w:r>
      <w:r>
        <w:rPr>
          <w:b/>
        </w:rPr>
        <w:t>21 grudnia</w:t>
      </w:r>
      <w:r w:rsidRPr="00205487">
        <w:rPr>
          <w:b/>
        </w:rPr>
        <w:t xml:space="preserve"> 2016</w:t>
      </w:r>
      <w:r w:rsidRPr="009C1132">
        <w:t xml:space="preserve"> r ; </w:t>
      </w:r>
    </w:p>
    <w:p w:rsidR="00496096" w:rsidRPr="009C1132" w:rsidRDefault="00496096" w:rsidP="00496096">
      <w:pPr>
        <w:pStyle w:val="Nagwek"/>
        <w:numPr>
          <w:ilvl w:val="0"/>
          <w:numId w:val="38"/>
        </w:numPr>
        <w:suppressAutoHyphens w:val="0"/>
        <w:spacing w:line="360" w:lineRule="auto"/>
        <w:jc w:val="both"/>
      </w:pPr>
      <w:r w:rsidRPr="009C1132">
        <w:tab/>
        <w:t xml:space="preserve">w zakresie wykonania projektów wykonawczych, </w:t>
      </w:r>
      <w:r>
        <w:t xml:space="preserve">kosztorysów, </w:t>
      </w:r>
      <w:r w:rsidRPr="009C1132">
        <w:t>przedmiaru robót i</w:t>
      </w:r>
      <w:r w:rsidR="004C0D18">
        <w:t> </w:t>
      </w:r>
      <w:r w:rsidRPr="009C1132">
        <w:t xml:space="preserve">specyfikacji technicznej wykonania i odbioru robót budowlanych w terminie do </w:t>
      </w:r>
      <w:r w:rsidR="00311DC4">
        <w:rPr>
          <w:b/>
        </w:rPr>
        <w:t>18 listopada</w:t>
      </w:r>
      <w:r w:rsidRPr="00205487">
        <w:rPr>
          <w:b/>
        </w:rPr>
        <w:t xml:space="preserve"> 2016</w:t>
      </w:r>
      <w:r w:rsidRPr="009C1132">
        <w:t xml:space="preserve"> r; </w:t>
      </w:r>
    </w:p>
    <w:p w:rsidR="00496096" w:rsidRPr="009C1132" w:rsidRDefault="00496096" w:rsidP="00496096">
      <w:pPr>
        <w:pStyle w:val="Nagwek"/>
        <w:numPr>
          <w:ilvl w:val="0"/>
          <w:numId w:val="38"/>
        </w:numPr>
        <w:suppressAutoHyphens w:val="0"/>
        <w:spacing w:line="360" w:lineRule="auto"/>
        <w:jc w:val="both"/>
      </w:pPr>
      <w:r w:rsidRPr="009C1132">
        <w:tab/>
        <w:t xml:space="preserve">nadzór autorski będzie realizowany przez autora dokumentacji projektowej w trakcie wykonywania budowy w terminie uzgodnionym z Zamawiającym i wykonawcą robót budowlanych, do czasu zakończenia realizacji inwestycji wykonywanej na podstawie opracowanej dokumentacji, nie dłużej niż do </w:t>
      </w:r>
      <w:r w:rsidRPr="00205487">
        <w:rPr>
          <w:b/>
        </w:rPr>
        <w:t>31 grudnia 2018</w:t>
      </w:r>
      <w:r w:rsidRPr="009C1132">
        <w:t xml:space="preserve"> r.</w:t>
      </w:r>
    </w:p>
    <w:p w:rsidR="006D0786" w:rsidRPr="00D42F31" w:rsidRDefault="006D0786" w:rsidP="00D42F31">
      <w:pPr>
        <w:numPr>
          <w:ilvl w:val="0"/>
          <w:numId w:val="6"/>
        </w:numPr>
        <w:suppressAutoHyphens w:val="0"/>
        <w:spacing w:line="276" w:lineRule="auto"/>
        <w:jc w:val="both"/>
        <w:rPr>
          <w:sz w:val="22"/>
          <w:szCs w:val="22"/>
        </w:rPr>
      </w:pPr>
      <w:r w:rsidRPr="00D42F31">
        <w:rPr>
          <w:sz w:val="22"/>
          <w:szCs w:val="22"/>
        </w:rPr>
        <w:t xml:space="preserve"> </w:t>
      </w:r>
      <w:r w:rsidR="000E6E79">
        <w:rPr>
          <w:sz w:val="22"/>
          <w:szCs w:val="22"/>
        </w:rPr>
        <w:t xml:space="preserve">Przekazanie przedmiotu </w:t>
      </w:r>
      <w:r w:rsidRPr="00D42F31">
        <w:rPr>
          <w:sz w:val="22"/>
          <w:szCs w:val="22"/>
        </w:rPr>
        <w:t>umowy i jej odbiór przez Zamawiającego nastąpi w siedzibie Zamawiającego zgodnie z zasadami określonymi w § 5 umowy.</w:t>
      </w:r>
    </w:p>
    <w:p w:rsidR="00FB273D" w:rsidRPr="00D42F31" w:rsidRDefault="00FB273D" w:rsidP="00D42F31">
      <w:pPr>
        <w:spacing w:line="276" w:lineRule="auto"/>
        <w:ind w:right="50"/>
        <w:jc w:val="center"/>
        <w:rPr>
          <w:b/>
          <w:sz w:val="22"/>
          <w:szCs w:val="22"/>
        </w:rPr>
      </w:pPr>
      <w:bookmarkStart w:id="0" w:name="_GoBack"/>
      <w:bookmarkEnd w:id="0"/>
    </w:p>
    <w:p w:rsidR="006D0786" w:rsidRPr="00D42F31" w:rsidRDefault="006D0786" w:rsidP="00D42F31">
      <w:pPr>
        <w:spacing w:line="276" w:lineRule="auto"/>
        <w:ind w:right="50"/>
        <w:jc w:val="center"/>
        <w:rPr>
          <w:b/>
          <w:sz w:val="22"/>
          <w:szCs w:val="22"/>
        </w:rPr>
      </w:pPr>
      <w:r w:rsidRPr="00D42F31">
        <w:rPr>
          <w:b/>
          <w:sz w:val="22"/>
          <w:szCs w:val="22"/>
        </w:rPr>
        <w:t>§ 4</w:t>
      </w:r>
    </w:p>
    <w:p w:rsidR="006D0786" w:rsidRPr="00D42F31" w:rsidRDefault="006D0786" w:rsidP="00D42F31">
      <w:pPr>
        <w:spacing w:line="276" w:lineRule="auto"/>
        <w:ind w:right="50"/>
        <w:jc w:val="center"/>
        <w:rPr>
          <w:b/>
          <w:sz w:val="22"/>
          <w:szCs w:val="22"/>
        </w:rPr>
      </w:pPr>
      <w:r w:rsidRPr="00D42F31">
        <w:rPr>
          <w:b/>
          <w:sz w:val="22"/>
          <w:szCs w:val="22"/>
        </w:rPr>
        <w:t>WYNAGRODZENIE</w:t>
      </w:r>
    </w:p>
    <w:p w:rsidR="006D0786" w:rsidRPr="00D42F31" w:rsidRDefault="006D0786" w:rsidP="00D42F31">
      <w:pPr>
        <w:pStyle w:val="Tekstpodstawowywcity"/>
        <w:numPr>
          <w:ilvl w:val="0"/>
          <w:numId w:val="8"/>
        </w:numPr>
        <w:tabs>
          <w:tab w:val="clear" w:pos="432"/>
          <w:tab w:val="left" w:pos="426"/>
        </w:tabs>
        <w:suppressAutoHyphens w:val="0"/>
        <w:spacing w:line="276" w:lineRule="auto"/>
        <w:jc w:val="both"/>
        <w:rPr>
          <w:sz w:val="22"/>
          <w:szCs w:val="22"/>
        </w:rPr>
      </w:pPr>
      <w:r w:rsidRPr="00D42F31">
        <w:rPr>
          <w:sz w:val="22"/>
          <w:szCs w:val="22"/>
        </w:rPr>
        <w:t xml:space="preserve">Strony ustalają maksymalne wynagrodzenie za wykonanie całego przedmiotu umowy na podstawie formularza oferty Wykonawcy stanowiącego załącznik nr 1 do umowy, </w:t>
      </w:r>
      <w:r w:rsidRPr="00D42F31">
        <w:rPr>
          <w:sz w:val="22"/>
          <w:szCs w:val="22"/>
        </w:rPr>
        <w:br/>
        <w:t>w wysokości:</w:t>
      </w:r>
    </w:p>
    <w:p w:rsidR="006D0786" w:rsidRPr="00D42F31" w:rsidRDefault="006D0786" w:rsidP="00D42F31">
      <w:pPr>
        <w:pStyle w:val="Tekstpodstawowywcity"/>
        <w:suppressAutoHyphens w:val="0"/>
        <w:spacing w:line="276" w:lineRule="auto"/>
        <w:ind w:left="432"/>
        <w:jc w:val="both"/>
        <w:rPr>
          <w:sz w:val="22"/>
          <w:szCs w:val="22"/>
        </w:rPr>
      </w:pPr>
      <w:r w:rsidRPr="00D42F31">
        <w:rPr>
          <w:b/>
          <w:sz w:val="22"/>
          <w:szCs w:val="22"/>
        </w:rPr>
        <w:t xml:space="preserve">brutto …… zł </w:t>
      </w:r>
      <w:r w:rsidRPr="00D42F31">
        <w:rPr>
          <w:sz w:val="22"/>
          <w:szCs w:val="22"/>
        </w:rPr>
        <w:t xml:space="preserve">(słownie: …….), w tym należny podatek VAT </w:t>
      </w:r>
    </w:p>
    <w:p w:rsidR="006D0786" w:rsidRPr="00D42F31" w:rsidRDefault="006D0786" w:rsidP="00D42F31">
      <w:pPr>
        <w:numPr>
          <w:ilvl w:val="0"/>
          <w:numId w:val="8"/>
        </w:numPr>
        <w:tabs>
          <w:tab w:val="clear" w:pos="432"/>
          <w:tab w:val="left" w:pos="426"/>
        </w:tabs>
        <w:suppressAutoHyphens w:val="0"/>
        <w:autoSpaceDE w:val="0"/>
        <w:autoSpaceDN w:val="0"/>
        <w:adjustRightInd w:val="0"/>
        <w:spacing w:line="276" w:lineRule="auto"/>
        <w:jc w:val="both"/>
        <w:rPr>
          <w:sz w:val="22"/>
          <w:szCs w:val="22"/>
          <w:lang w:eastAsia="pl-PL"/>
        </w:rPr>
      </w:pPr>
      <w:r w:rsidRPr="00D42F31">
        <w:rPr>
          <w:sz w:val="22"/>
          <w:szCs w:val="22"/>
          <w:lang w:eastAsia="pl-PL"/>
        </w:rPr>
        <w:lastRenderedPageBreak/>
        <w:t>Za wykonanie dokumentacji projektowej, o których mowa w § 1 ust. 1 umowy oraz przeniesieniem autorskich praw majątkowych strony ustalają maksymalne ryczałtowe wynagrodzenie w wysokości:</w:t>
      </w:r>
    </w:p>
    <w:p w:rsidR="006D0786" w:rsidRDefault="006D0786" w:rsidP="00D42F31">
      <w:pPr>
        <w:suppressAutoHyphens w:val="0"/>
        <w:autoSpaceDE w:val="0"/>
        <w:autoSpaceDN w:val="0"/>
        <w:adjustRightInd w:val="0"/>
        <w:spacing w:line="276" w:lineRule="auto"/>
        <w:ind w:left="432"/>
        <w:jc w:val="both"/>
        <w:rPr>
          <w:sz w:val="22"/>
          <w:szCs w:val="22"/>
          <w:lang w:eastAsia="pl-PL"/>
        </w:rPr>
      </w:pPr>
      <w:r w:rsidRPr="00D42F31">
        <w:rPr>
          <w:sz w:val="22"/>
          <w:szCs w:val="22"/>
          <w:lang w:eastAsia="pl-PL"/>
        </w:rPr>
        <w:t xml:space="preserve">brutto ……………. zł (słownie: …………) </w:t>
      </w:r>
    </w:p>
    <w:p w:rsidR="006D0786" w:rsidRDefault="006A7988" w:rsidP="006A7988">
      <w:pPr>
        <w:pStyle w:val="Tekstpodstawowywcity"/>
        <w:tabs>
          <w:tab w:val="left" w:pos="426"/>
        </w:tabs>
        <w:suppressAutoHyphens w:val="0"/>
        <w:spacing w:line="276" w:lineRule="auto"/>
        <w:jc w:val="both"/>
        <w:rPr>
          <w:sz w:val="22"/>
          <w:szCs w:val="22"/>
        </w:rPr>
      </w:pPr>
      <w:r>
        <w:rPr>
          <w:sz w:val="22"/>
          <w:szCs w:val="22"/>
        </w:rPr>
        <w:t xml:space="preserve"> Płatne </w:t>
      </w:r>
      <w:r w:rsidR="00295500" w:rsidRPr="00295500">
        <w:rPr>
          <w:sz w:val="22"/>
          <w:szCs w:val="22"/>
        </w:rPr>
        <w:t xml:space="preserve"> po </w:t>
      </w:r>
      <w:r w:rsidR="00295500">
        <w:rPr>
          <w:sz w:val="22"/>
          <w:szCs w:val="22"/>
        </w:rPr>
        <w:t>uzyskaniu prawomocnej decyzji</w:t>
      </w:r>
      <w:r w:rsidR="003241DE">
        <w:rPr>
          <w:sz w:val="22"/>
          <w:szCs w:val="22"/>
        </w:rPr>
        <w:t xml:space="preserve"> o pozwoleniu </w:t>
      </w:r>
      <w:r w:rsidR="00295500">
        <w:rPr>
          <w:sz w:val="22"/>
          <w:szCs w:val="22"/>
        </w:rPr>
        <w:t>na budowę</w:t>
      </w:r>
      <w:r w:rsidR="005A2673">
        <w:rPr>
          <w:sz w:val="22"/>
          <w:szCs w:val="22"/>
        </w:rPr>
        <w:t xml:space="preserve"> i promesy na koncesję</w:t>
      </w:r>
      <w:r w:rsidR="00295500">
        <w:rPr>
          <w:sz w:val="22"/>
          <w:szCs w:val="22"/>
        </w:rPr>
        <w:t>.</w:t>
      </w:r>
      <w:r w:rsidR="00295500" w:rsidRPr="00295500">
        <w:rPr>
          <w:sz w:val="22"/>
          <w:szCs w:val="22"/>
        </w:rPr>
        <w:t xml:space="preserve"> </w:t>
      </w:r>
    </w:p>
    <w:p w:rsidR="006A7988" w:rsidRDefault="006A7988" w:rsidP="006A7988">
      <w:pPr>
        <w:pStyle w:val="Tekstpodstawowywcity"/>
        <w:tabs>
          <w:tab w:val="left" w:pos="426"/>
        </w:tabs>
        <w:suppressAutoHyphens w:val="0"/>
        <w:spacing w:line="276" w:lineRule="auto"/>
        <w:jc w:val="both"/>
        <w:rPr>
          <w:sz w:val="22"/>
          <w:szCs w:val="22"/>
        </w:rPr>
      </w:pPr>
      <w:r>
        <w:rPr>
          <w:sz w:val="22"/>
          <w:szCs w:val="22"/>
        </w:rPr>
        <w:t xml:space="preserve">W podziale na części </w:t>
      </w:r>
      <w:r w:rsidR="00FA6361">
        <w:rPr>
          <w:sz w:val="22"/>
          <w:szCs w:val="22"/>
        </w:rPr>
        <w:t>:</w:t>
      </w:r>
    </w:p>
    <w:p w:rsidR="00FA6361" w:rsidRPr="00FA6361" w:rsidRDefault="00FA6361" w:rsidP="00FA6361">
      <w:pPr>
        <w:pStyle w:val="Tekstpodstawowywcity"/>
        <w:numPr>
          <w:ilvl w:val="1"/>
          <w:numId w:val="8"/>
        </w:numPr>
        <w:tabs>
          <w:tab w:val="left" w:pos="426"/>
        </w:tabs>
        <w:suppressAutoHyphens w:val="0"/>
        <w:spacing w:line="276" w:lineRule="auto"/>
        <w:jc w:val="both"/>
        <w:rPr>
          <w:sz w:val="22"/>
          <w:szCs w:val="22"/>
          <w:lang w:eastAsia="pl-PL"/>
        </w:rPr>
      </w:pPr>
      <w:r w:rsidRPr="00FA6361">
        <w:rPr>
          <w:sz w:val="22"/>
          <w:szCs w:val="22"/>
        </w:rPr>
        <w:t xml:space="preserve"> za wykonanie dokumentacji projektowej elektrowni fotowoltaicznych zasilających w energię elektryczną Miejską Oczyszczalnię Ścieków w Stalowej Woli</w:t>
      </w:r>
      <w:r>
        <w:rPr>
          <w:sz w:val="22"/>
          <w:szCs w:val="22"/>
        </w:rPr>
        <w:t xml:space="preserve"> </w:t>
      </w:r>
      <w:r w:rsidRPr="00FA6361">
        <w:rPr>
          <w:sz w:val="22"/>
          <w:szCs w:val="22"/>
          <w:lang w:eastAsia="pl-PL"/>
        </w:rPr>
        <w:t>w wysokości:</w:t>
      </w:r>
    </w:p>
    <w:p w:rsidR="00FA6361" w:rsidRDefault="00FA6361" w:rsidP="00FA6361">
      <w:pPr>
        <w:suppressAutoHyphens w:val="0"/>
        <w:autoSpaceDE w:val="0"/>
        <w:autoSpaceDN w:val="0"/>
        <w:adjustRightInd w:val="0"/>
        <w:spacing w:line="276" w:lineRule="auto"/>
        <w:ind w:left="432"/>
        <w:jc w:val="both"/>
        <w:rPr>
          <w:sz w:val="22"/>
          <w:szCs w:val="22"/>
          <w:lang w:eastAsia="pl-PL"/>
        </w:rPr>
      </w:pPr>
      <w:r w:rsidRPr="00D42F31">
        <w:rPr>
          <w:sz w:val="22"/>
          <w:szCs w:val="22"/>
          <w:lang w:eastAsia="pl-PL"/>
        </w:rPr>
        <w:t xml:space="preserve">brutto ……………. zł (słownie: …………) </w:t>
      </w:r>
    </w:p>
    <w:p w:rsidR="00FA6361" w:rsidRDefault="00FA6361" w:rsidP="006A7988">
      <w:pPr>
        <w:pStyle w:val="Tekstpodstawowywcity"/>
        <w:tabs>
          <w:tab w:val="left" w:pos="426"/>
        </w:tabs>
        <w:suppressAutoHyphens w:val="0"/>
        <w:spacing w:line="276" w:lineRule="auto"/>
        <w:jc w:val="both"/>
        <w:rPr>
          <w:sz w:val="22"/>
          <w:szCs w:val="22"/>
        </w:rPr>
      </w:pPr>
    </w:p>
    <w:p w:rsidR="00FA6361" w:rsidRPr="00FA6361" w:rsidRDefault="00FA6361" w:rsidP="00FA6361">
      <w:pPr>
        <w:pStyle w:val="Tekstpodstawowywcity"/>
        <w:numPr>
          <w:ilvl w:val="1"/>
          <w:numId w:val="8"/>
        </w:numPr>
        <w:tabs>
          <w:tab w:val="left" w:pos="426"/>
        </w:tabs>
        <w:suppressAutoHyphens w:val="0"/>
        <w:spacing w:line="276" w:lineRule="auto"/>
        <w:jc w:val="both"/>
        <w:rPr>
          <w:sz w:val="22"/>
          <w:szCs w:val="22"/>
          <w:lang w:eastAsia="pl-PL"/>
        </w:rPr>
      </w:pPr>
      <w:r w:rsidRPr="00FA6361">
        <w:rPr>
          <w:sz w:val="22"/>
          <w:szCs w:val="22"/>
          <w:lang w:eastAsia="pl-PL"/>
        </w:rPr>
        <w:t>za wykonanie</w:t>
      </w:r>
      <w:r w:rsidR="006A7988" w:rsidRPr="00FA6361">
        <w:rPr>
          <w:sz w:val="22"/>
          <w:szCs w:val="22"/>
          <w:lang w:eastAsia="pl-PL"/>
        </w:rPr>
        <w:t xml:space="preserve"> dokumentacji projektowej elektrowni fotowoltaicznej zasilającej w energię elektryczną Zakład Mechaniczno-Biologicznego Przetwarzania Odpadów Komunalnych w Stalowej Woli</w:t>
      </w:r>
      <w:r w:rsidRPr="00FA6361">
        <w:t xml:space="preserve"> </w:t>
      </w:r>
      <w:r w:rsidRPr="00FA6361">
        <w:rPr>
          <w:sz w:val="22"/>
          <w:szCs w:val="22"/>
          <w:lang w:eastAsia="pl-PL"/>
        </w:rPr>
        <w:t>w wysokości:</w:t>
      </w:r>
    </w:p>
    <w:p w:rsidR="00D7612E" w:rsidRDefault="00FA6361" w:rsidP="00FA6361">
      <w:pPr>
        <w:pStyle w:val="Tekstpodstawowywcity"/>
        <w:tabs>
          <w:tab w:val="left" w:pos="426"/>
        </w:tabs>
        <w:suppressAutoHyphens w:val="0"/>
        <w:spacing w:line="276" w:lineRule="auto"/>
        <w:ind w:left="426"/>
        <w:jc w:val="both"/>
        <w:rPr>
          <w:sz w:val="22"/>
          <w:szCs w:val="22"/>
          <w:lang w:eastAsia="pl-PL"/>
        </w:rPr>
      </w:pPr>
      <w:r w:rsidRPr="00FA6361">
        <w:rPr>
          <w:sz w:val="22"/>
          <w:szCs w:val="22"/>
          <w:lang w:eastAsia="pl-PL"/>
        </w:rPr>
        <w:t>brutto ……………. zł (słownie: …………)</w:t>
      </w:r>
    </w:p>
    <w:p w:rsidR="00D7612E" w:rsidRDefault="00D7612E" w:rsidP="00D7612E">
      <w:pPr>
        <w:pStyle w:val="Tekstpodstawowywcity"/>
        <w:tabs>
          <w:tab w:val="left" w:pos="426"/>
        </w:tabs>
        <w:suppressAutoHyphens w:val="0"/>
        <w:spacing w:line="276" w:lineRule="auto"/>
        <w:jc w:val="both"/>
        <w:rPr>
          <w:sz w:val="22"/>
          <w:szCs w:val="22"/>
        </w:rPr>
      </w:pPr>
    </w:p>
    <w:p w:rsidR="00D7612E" w:rsidRPr="00FA6361" w:rsidRDefault="00D7612E" w:rsidP="00D7612E">
      <w:pPr>
        <w:pStyle w:val="Tekstpodstawowywcity"/>
        <w:numPr>
          <w:ilvl w:val="1"/>
          <w:numId w:val="8"/>
        </w:numPr>
        <w:tabs>
          <w:tab w:val="left" w:pos="426"/>
        </w:tabs>
        <w:suppressAutoHyphens w:val="0"/>
        <w:spacing w:line="276" w:lineRule="auto"/>
        <w:jc w:val="both"/>
        <w:rPr>
          <w:sz w:val="22"/>
          <w:szCs w:val="22"/>
          <w:lang w:eastAsia="pl-PL"/>
        </w:rPr>
      </w:pPr>
      <w:r w:rsidRPr="00FA6361">
        <w:rPr>
          <w:sz w:val="22"/>
          <w:szCs w:val="22"/>
          <w:lang w:eastAsia="pl-PL"/>
        </w:rPr>
        <w:t xml:space="preserve">za wykonanie dokumentacji projektowej elektrowni fotowoltaicznej zasilającej w energię elektryczną </w:t>
      </w:r>
      <w:r w:rsidRPr="00D7612E">
        <w:rPr>
          <w:sz w:val="22"/>
          <w:szCs w:val="22"/>
          <w:lang w:eastAsia="pl-PL"/>
        </w:rPr>
        <w:t>Budynek biurowo-produkcyjny przy ul. Kwiatkowskiego 9 w Stalowej Woli</w:t>
      </w:r>
      <w:r w:rsidRPr="00FA6361">
        <w:t xml:space="preserve"> </w:t>
      </w:r>
      <w:r w:rsidRPr="00FA6361">
        <w:rPr>
          <w:sz w:val="22"/>
          <w:szCs w:val="22"/>
          <w:lang w:eastAsia="pl-PL"/>
        </w:rPr>
        <w:t>w wysokości:</w:t>
      </w:r>
    </w:p>
    <w:p w:rsidR="00D7612E" w:rsidRDefault="00D7612E" w:rsidP="00D7612E">
      <w:pPr>
        <w:pStyle w:val="Tekstpodstawowywcity"/>
        <w:tabs>
          <w:tab w:val="left" w:pos="426"/>
        </w:tabs>
        <w:suppressAutoHyphens w:val="0"/>
        <w:spacing w:line="276" w:lineRule="auto"/>
        <w:ind w:left="426"/>
        <w:jc w:val="both"/>
        <w:rPr>
          <w:sz w:val="22"/>
          <w:szCs w:val="22"/>
          <w:lang w:eastAsia="pl-PL"/>
        </w:rPr>
      </w:pPr>
      <w:r w:rsidRPr="00FA6361">
        <w:rPr>
          <w:sz w:val="22"/>
          <w:szCs w:val="22"/>
          <w:lang w:eastAsia="pl-PL"/>
        </w:rPr>
        <w:t>brutto ……………. zł (słownie: …………)</w:t>
      </w:r>
    </w:p>
    <w:p w:rsidR="006A7988" w:rsidRPr="00FA6361" w:rsidRDefault="006A7988" w:rsidP="00FA6361">
      <w:pPr>
        <w:pStyle w:val="Tekstpodstawowywcity"/>
        <w:tabs>
          <w:tab w:val="left" w:pos="426"/>
        </w:tabs>
        <w:suppressAutoHyphens w:val="0"/>
        <w:spacing w:line="276" w:lineRule="auto"/>
        <w:ind w:left="1134"/>
        <w:jc w:val="both"/>
        <w:rPr>
          <w:sz w:val="22"/>
          <w:szCs w:val="22"/>
        </w:rPr>
      </w:pPr>
    </w:p>
    <w:p w:rsidR="006D0786" w:rsidRPr="00D42F31" w:rsidRDefault="006D0786" w:rsidP="00D42F31">
      <w:pPr>
        <w:pStyle w:val="Tekstpodstawowywcity"/>
        <w:numPr>
          <w:ilvl w:val="0"/>
          <w:numId w:val="8"/>
        </w:numPr>
        <w:tabs>
          <w:tab w:val="clear" w:pos="432"/>
          <w:tab w:val="left" w:pos="426"/>
        </w:tabs>
        <w:suppressAutoHyphens w:val="0"/>
        <w:spacing w:line="276" w:lineRule="auto"/>
        <w:jc w:val="both"/>
        <w:rPr>
          <w:sz w:val="22"/>
          <w:szCs w:val="22"/>
        </w:rPr>
      </w:pPr>
      <w:r w:rsidRPr="00D42F31">
        <w:rPr>
          <w:sz w:val="22"/>
          <w:szCs w:val="22"/>
        </w:rPr>
        <w:t xml:space="preserve">Cena jednostkowa ryczałtowa brutto </w:t>
      </w:r>
      <w:r w:rsidRPr="00D42F31">
        <w:rPr>
          <w:sz w:val="22"/>
          <w:szCs w:val="22"/>
          <w:lang w:eastAsia="pl-PL"/>
        </w:rPr>
        <w:t>za jedną wizytę na budowie w ramach nadzoru autorskiego</w:t>
      </w:r>
      <w:r w:rsidRPr="00D42F31">
        <w:rPr>
          <w:sz w:val="22"/>
          <w:szCs w:val="22"/>
        </w:rPr>
        <w:t xml:space="preserve"> wynosi:</w:t>
      </w:r>
    </w:p>
    <w:p w:rsidR="006D0786" w:rsidRPr="00D42F31" w:rsidRDefault="006D0786" w:rsidP="00D42F31">
      <w:pPr>
        <w:pStyle w:val="Tekstpodstawowywcity"/>
        <w:suppressAutoHyphens w:val="0"/>
        <w:spacing w:line="276" w:lineRule="auto"/>
        <w:ind w:left="432"/>
        <w:jc w:val="both"/>
        <w:rPr>
          <w:sz w:val="22"/>
          <w:szCs w:val="22"/>
        </w:rPr>
      </w:pPr>
      <w:r w:rsidRPr="00D42F31">
        <w:rPr>
          <w:sz w:val="22"/>
          <w:szCs w:val="22"/>
        </w:rPr>
        <w:t xml:space="preserve">……….. zł (słownie: …………………..) </w:t>
      </w:r>
    </w:p>
    <w:p w:rsidR="006D0786" w:rsidRPr="00D42F31" w:rsidRDefault="006D0786" w:rsidP="00D42F31">
      <w:pPr>
        <w:pStyle w:val="Tekstpodstawowywcity"/>
        <w:numPr>
          <w:ilvl w:val="0"/>
          <w:numId w:val="8"/>
        </w:numPr>
        <w:tabs>
          <w:tab w:val="clear" w:pos="432"/>
          <w:tab w:val="left" w:pos="426"/>
        </w:tabs>
        <w:spacing w:line="276" w:lineRule="auto"/>
        <w:jc w:val="both"/>
        <w:rPr>
          <w:sz w:val="22"/>
          <w:szCs w:val="22"/>
        </w:rPr>
      </w:pPr>
      <w:r w:rsidRPr="00D42F31">
        <w:rPr>
          <w:sz w:val="22"/>
          <w:szCs w:val="22"/>
        </w:rPr>
        <w:t xml:space="preserve">Wynagrodzenie za pełnienie nadzoru autorskiego ustalone na podstawie liczby wizyt potwierdzonych wpisem do dziennika budowy oraz ceny ryczałtowej brutto za jedną wizytę zostanie wypłacone po zakończeniu realizacji inwestycji wykonywanej na podstawie opracowanej dokumentacji.  </w:t>
      </w:r>
    </w:p>
    <w:p w:rsidR="006D0786" w:rsidRPr="00D42F31" w:rsidRDefault="006D0786" w:rsidP="00FA6361">
      <w:pPr>
        <w:pStyle w:val="Tekstpodstawowywcity"/>
        <w:numPr>
          <w:ilvl w:val="0"/>
          <w:numId w:val="8"/>
        </w:numPr>
        <w:spacing w:line="276" w:lineRule="auto"/>
        <w:jc w:val="both"/>
        <w:rPr>
          <w:sz w:val="22"/>
          <w:szCs w:val="22"/>
        </w:rPr>
      </w:pPr>
      <w:r w:rsidRPr="00D42F31">
        <w:rPr>
          <w:sz w:val="22"/>
          <w:szCs w:val="22"/>
        </w:rPr>
        <w:t>Strony postanawiają, że zapłata wynagrodzenia Wykonawcy nastąpi na podstawie bezusterkowego wykonania umowy</w:t>
      </w:r>
      <w:r w:rsidR="00FA6361">
        <w:rPr>
          <w:sz w:val="22"/>
          <w:szCs w:val="22"/>
        </w:rPr>
        <w:t xml:space="preserve">, </w:t>
      </w:r>
      <w:r w:rsidR="00FA6361" w:rsidRPr="00FA6361">
        <w:rPr>
          <w:sz w:val="22"/>
          <w:szCs w:val="22"/>
        </w:rPr>
        <w:t>po uzyskaniu prawomocnej decyzji o pozwoleniu na budowę</w:t>
      </w:r>
      <w:r w:rsidR="00F62691">
        <w:rPr>
          <w:sz w:val="22"/>
          <w:szCs w:val="22"/>
        </w:rPr>
        <w:t xml:space="preserve"> i uzyskaniu promesy koncesji</w:t>
      </w:r>
      <w:r w:rsidRPr="00D42F31">
        <w:rPr>
          <w:sz w:val="22"/>
          <w:szCs w:val="22"/>
        </w:rPr>
        <w:t xml:space="preserve">, co zostanie potwierdzone przez Strony stosownymi protokołami odbioru. </w:t>
      </w:r>
    </w:p>
    <w:p w:rsidR="006D0786" w:rsidRPr="00D42F31" w:rsidRDefault="006D0786" w:rsidP="00D42F31">
      <w:pPr>
        <w:pStyle w:val="Tekstpodstawowywcity"/>
        <w:numPr>
          <w:ilvl w:val="0"/>
          <w:numId w:val="8"/>
        </w:numPr>
        <w:tabs>
          <w:tab w:val="clear" w:pos="432"/>
          <w:tab w:val="left" w:pos="426"/>
        </w:tabs>
        <w:spacing w:line="276" w:lineRule="auto"/>
        <w:jc w:val="both"/>
        <w:rPr>
          <w:sz w:val="22"/>
          <w:szCs w:val="22"/>
        </w:rPr>
      </w:pPr>
      <w:r w:rsidRPr="00D42F31">
        <w:rPr>
          <w:sz w:val="22"/>
          <w:szCs w:val="22"/>
        </w:rPr>
        <w:t xml:space="preserve">Zapłata wynagrodzenia nastąpi na podstawie faktur VAT przelewem na rachunek bankowy Wykonawcy wskazany na fakturze VAT, w ciągu </w:t>
      </w:r>
      <w:r w:rsidR="00616734">
        <w:rPr>
          <w:sz w:val="22"/>
          <w:szCs w:val="22"/>
        </w:rPr>
        <w:t>21</w:t>
      </w:r>
      <w:r w:rsidRPr="00D42F31">
        <w:rPr>
          <w:sz w:val="22"/>
          <w:szCs w:val="22"/>
        </w:rPr>
        <w:t xml:space="preserve"> dni licząc od dnia otrzymania faktury VAT przez Zamawiającego.</w:t>
      </w:r>
    </w:p>
    <w:p w:rsidR="00120CAB" w:rsidRPr="00120CAB" w:rsidRDefault="00120CAB" w:rsidP="00120CAB">
      <w:pPr>
        <w:pStyle w:val="Akapitzlist"/>
        <w:numPr>
          <w:ilvl w:val="0"/>
          <w:numId w:val="8"/>
        </w:numPr>
        <w:suppressAutoHyphens w:val="0"/>
        <w:rPr>
          <w:rFonts w:ascii="Times New Roman" w:hAnsi="Times New Roman"/>
        </w:rPr>
      </w:pPr>
      <w:r w:rsidRPr="00120CAB">
        <w:rPr>
          <w:rFonts w:ascii="Times New Roman" w:hAnsi="Times New Roman"/>
        </w:rPr>
        <w:t>Za dzień zapłaty uważa się  dzień  obciążenia rachunku bankowego Zamaw</w:t>
      </w:r>
      <w:r>
        <w:rPr>
          <w:rFonts w:ascii="Times New Roman" w:hAnsi="Times New Roman"/>
        </w:rPr>
        <w:t>iającego.</w:t>
      </w:r>
    </w:p>
    <w:p w:rsidR="006D0786" w:rsidRPr="00D42F31" w:rsidRDefault="006D0786" w:rsidP="00D42F31">
      <w:pPr>
        <w:tabs>
          <w:tab w:val="left" w:pos="283"/>
          <w:tab w:val="left" w:pos="567"/>
          <w:tab w:val="left" w:pos="3402"/>
        </w:tabs>
        <w:spacing w:line="276" w:lineRule="auto"/>
        <w:ind w:right="50"/>
        <w:jc w:val="both"/>
        <w:rPr>
          <w:b/>
          <w:sz w:val="22"/>
          <w:szCs w:val="22"/>
        </w:rPr>
      </w:pPr>
    </w:p>
    <w:p w:rsidR="006D0786" w:rsidRPr="00D42F31" w:rsidRDefault="006D0786" w:rsidP="00D42F31">
      <w:pPr>
        <w:tabs>
          <w:tab w:val="left" w:pos="283"/>
          <w:tab w:val="left" w:pos="567"/>
          <w:tab w:val="left" w:pos="3402"/>
        </w:tabs>
        <w:spacing w:line="276" w:lineRule="auto"/>
        <w:ind w:right="50"/>
        <w:jc w:val="center"/>
        <w:rPr>
          <w:b/>
          <w:sz w:val="22"/>
          <w:szCs w:val="22"/>
        </w:rPr>
      </w:pPr>
      <w:r w:rsidRPr="00D42F31">
        <w:rPr>
          <w:b/>
          <w:sz w:val="22"/>
          <w:szCs w:val="22"/>
        </w:rPr>
        <w:t>§ 5</w:t>
      </w:r>
    </w:p>
    <w:p w:rsidR="006D0786" w:rsidRPr="00D42F31" w:rsidRDefault="006D0786" w:rsidP="00D42F31">
      <w:pPr>
        <w:tabs>
          <w:tab w:val="left" w:pos="283"/>
          <w:tab w:val="left" w:pos="567"/>
          <w:tab w:val="left" w:pos="3402"/>
        </w:tabs>
        <w:spacing w:line="276" w:lineRule="auto"/>
        <w:ind w:right="50"/>
        <w:jc w:val="center"/>
        <w:rPr>
          <w:b/>
          <w:sz w:val="22"/>
          <w:szCs w:val="22"/>
        </w:rPr>
      </w:pPr>
      <w:r w:rsidRPr="00D42F31">
        <w:rPr>
          <w:b/>
          <w:sz w:val="22"/>
          <w:szCs w:val="22"/>
        </w:rPr>
        <w:t>ODBIÓR PRAC</w:t>
      </w:r>
    </w:p>
    <w:p w:rsidR="006D0786" w:rsidRPr="00D42F31" w:rsidRDefault="006D0786" w:rsidP="00D42F31">
      <w:pPr>
        <w:numPr>
          <w:ilvl w:val="0"/>
          <w:numId w:val="9"/>
        </w:numPr>
        <w:suppressAutoHyphens w:val="0"/>
        <w:spacing w:line="276" w:lineRule="auto"/>
        <w:ind w:left="426" w:hanging="426"/>
        <w:jc w:val="both"/>
        <w:rPr>
          <w:sz w:val="22"/>
          <w:szCs w:val="22"/>
        </w:rPr>
      </w:pPr>
      <w:r w:rsidRPr="00D42F31">
        <w:rPr>
          <w:sz w:val="22"/>
          <w:szCs w:val="22"/>
        </w:rPr>
        <w:t xml:space="preserve">Wykonawca zobowiązuje się przekazać sporządzoną dokumentację wymienioną w § 1 ust. 1 </w:t>
      </w:r>
      <w:r w:rsidR="001008E7">
        <w:rPr>
          <w:sz w:val="22"/>
          <w:szCs w:val="22"/>
        </w:rPr>
        <w:t xml:space="preserve"> </w:t>
      </w:r>
      <w:r w:rsidRPr="00D42F31">
        <w:rPr>
          <w:sz w:val="22"/>
          <w:szCs w:val="22"/>
        </w:rPr>
        <w:t xml:space="preserve">umowy w wymaganej liczbie egzemplarzy, na podstawie </w:t>
      </w:r>
      <w:r w:rsidRPr="006964D1">
        <w:rPr>
          <w:sz w:val="22"/>
          <w:szCs w:val="22"/>
        </w:rPr>
        <w:t xml:space="preserve">pokwitowania przyjęcia opracowania do sprawdzenia. </w:t>
      </w:r>
    </w:p>
    <w:p w:rsidR="006D0786" w:rsidRPr="005B42FA" w:rsidRDefault="006D0786" w:rsidP="00D42F31">
      <w:pPr>
        <w:numPr>
          <w:ilvl w:val="0"/>
          <w:numId w:val="9"/>
        </w:numPr>
        <w:suppressAutoHyphens w:val="0"/>
        <w:spacing w:line="276" w:lineRule="auto"/>
        <w:ind w:left="426" w:hanging="426"/>
        <w:jc w:val="both"/>
        <w:rPr>
          <w:sz w:val="22"/>
          <w:szCs w:val="22"/>
        </w:rPr>
      </w:pPr>
      <w:r w:rsidRPr="005B42FA">
        <w:rPr>
          <w:sz w:val="22"/>
          <w:szCs w:val="22"/>
        </w:rPr>
        <w:t xml:space="preserve">Zamawiający w terminie do </w:t>
      </w:r>
      <w:r w:rsidR="001008E7">
        <w:rPr>
          <w:sz w:val="22"/>
          <w:szCs w:val="22"/>
        </w:rPr>
        <w:t>7</w:t>
      </w:r>
      <w:r w:rsidRPr="005B42FA">
        <w:rPr>
          <w:sz w:val="22"/>
          <w:szCs w:val="22"/>
        </w:rPr>
        <w:t xml:space="preserve"> dni licząc od dnia przyjęcia przez Zamawiającego </w:t>
      </w:r>
      <w:r w:rsidRPr="005B42FA">
        <w:rPr>
          <w:strike/>
          <w:sz w:val="22"/>
          <w:szCs w:val="22"/>
        </w:rPr>
        <w:br/>
      </w:r>
      <w:r w:rsidRPr="005B42FA">
        <w:rPr>
          <w:sz w:val="22"/>
          <w:szCs w:val="22"/>
        </w:rPr>
        <w:t xml:space="preserve">dokumentacji dokona ich sprawdzenia i pisemnie oświadczy o ich zgodności z wymogami zakreślonymi w umowie oraz obowiązujących przepisach bądź wezwie Wykonawcę do usunięcia niezgodności. W przypadku wezwania Wykonawcy do usunięcia niezgodności bądź dokonania poprawek w przedłożonych projektach, Zamawiający wyznaczy Wykonawcy dodatkowo termin </w:t>
      </w:r>
      <w:r w:rsidRPr="005B42FA">
        <w:rPr>
          <w:sz w:val="22"/>
          <w:szCs w:val="22"/>
        </w:rPr>
        <w:br/>
        <w:t xml:space="preserve">7 dni na przedłożenie Zamawiającemu poprawionej dokumentacji. Wówczas za datę odbioru </w:t>
      </w:r>
      <w:r w:rsidRPr="005B42FA">
        <w:rPr>
          <w:sz w:val="22"/>
          <w:szCs w:val="22"/>
        </w:rPr>
        <w:lastRenderedPageBreak/>
        <w:t>dokumentacji uważa się datę podpisania protokołu odbioru dokumentacji wolnej od wad</w:t>
      </w:r>
      <w:r w:rsidR="005B42FA">
        <w:rPr>
          <w:sz w:val="22"/>
          <w:szCs w:val="22"/>
        </w:rPr>
        <w:t xml:space="preserve">. </w:t>
      </w:r>
      <w:r w:rsidRPr="005B42FA">
        <w:rPr>
          <w:sz w:val="22"/>
          <w:szCs w:val="22"/>
        </w:rPr>
        <w:t xml:space="preserve">Miejscem przekazania dokumentacji jest siedziba spółki </w:t>
      </w:r>
      <w:r w:rsidR="00E37234" w:rsidRPr="005B42FA">
        <w:rPr>
          <w:sz w:val="22"/>
          <w:szCs w:val="22"/>
        </w:rPr>
        <w:t>Miejskiego Zakładu</w:t>
      </w:r>
      <w:r w:rsidR="003C1D8A">
        <w:rPr>
          <w:sz w:val="22"/>
          <w:szCs w:val="22"/>
        </w:rPr>
        <w:t xml:space="preserve"> </w:t>
      </w:r>
      <w:r w:rsidR="00FA6361">
        <w:rPr>
          <w:sz w:val="22"/>
          <w:szCs w:val="22"/>
        </w:rPr>
        <w:t>Komunalnego</w:t>
      </w:r>
      <w:r w:rsidR="00E37234" w:rsidRPr="005B42FA">
        <w:rPr>
          <w:sz w:val="22"/>
          <w:szCs w:val="22"/>
        </w:rPr>
        <w:t xml:space="preserve"> w</w:t>
      </w:r>
      <w:r w:rsidR="00B31119">
        <w:rPr>
          <w:sz w:val="22"/>
          <w:szCs w:val="22"/>
        </w:rPr>
        <w:t> </w:t>
      </w:r>
      <w:r w:rsidR="00E37234" w:rsidRPr="005B42FA">
        <w:rPr>
          <w:sz w:val="22"/>
          <w:szCs w:val="22"/>
        </w:rPr>
        <w:t>Stalowej Woli</w:t>
      </w:r>
      <w:r w:rsidRPr="005B42FA">
        <w:rPr>
          <w:sz w:val="22"/>
          <w:szCs w:val="22"/>
        </w:rPr>
        <w:t>.</w:t>
      </w:r>
    </w:p>
    <w:p w:rsidR="006D0786" w:rsidRPr="00D42F31" w:rsidRDefault="006D0786" w:rsidP="00D42F31">
      <w:pPr>
        <w:numPr>
          <w:ilvl w:val="0"/>
          <w:numId w:val="9"/>
        </w:numPr>
        <w:suppressAutoHyphens w:val="0"/>
        <w:spacing w:line="276" w:lineRule="auto"/>
        <w:ind w:left="426" w:hanging="426"/>
        <w:jc w:val="both"/>
        <w:rPr>
          <w:sz w:val="22"/>
          <w:szCs w:val="22"/>
        </w:rPr>
      </w:pPr>
      <w:r w:rsidRPr="00D42F31">
        <w:rPr>
          <w:sz w:val="22"/>
          <w:szCs w:val="22"/>
        </w:rPr>
        <w:t xml:space="preserve">Z czynności przekazania przez Wykonawcę </w:t>
      </w:r>
      <w:r w:rsidR="00E37234" w:rsidRPr="00D42F31">
        <w:rPr>
          <w:sz w:val="22"/>
          <w:szCs w:val="22"/>
        </w:rPr>
        <w:t>dokumentacji</w:t>
      </w:r>
      <w:r w:rsidRPr="00D42F31">
        <w:rPr>
          <w:sz w:val="22"/>
          <w:szCs w:val="22"/>
        </w:rPr>
        <w:t xml:space="preserve"> zostanie spisany protokół odbioru, zawierający wszelkie ustalenia dokonane w toku odbioru odnośnie jakości, istnienia wad lub bezusterkowego wykonania wyżej wymienionych elementów przedmiotu umowy.</w:t>
      </w:r>
    </w:p>
    <w:p w:rsidR="006D0786" w:rsidRPr="00D42F31" w:rsidRDefault="006D0786" w:rsidP="00D42F31">
      <w:pPr>
        <w:numPr>
          <w:ilvl w:val="0"/>
          <w:numId w:val="9"/>
        </w:numPr>
        <w:suppressAutoHyphens w:val="0"/>
        <w:spacing w:line="276" w:lineRule="auto"/>
        <w:ind w:left="426" w:hanging="426"/>
        <w:jc w:val="both"/>
        <w:rPr>
          <w:sz w:val="22"/>
          <w:szCs w:val="22"/>
        </w:rPr>
      </w:pPr>
      <w:r w:rsidRPr="00D42F31">
        <w:rPr>
          <w:sz w:val="22"/>
          <w:szCs w:val="22"/>
        </w:rPr>
        <w:t>Odbiór prac wymienionych w ust. 5 nastąpi w terminie</w:t>
      </w:r>
      <w:r w:rsidR="001008E7">
        <w:rPr>
          <w:sz w:val="22"/>
          <w:szCs w:val="22"/>
        </w:rPr>
        <w:t xml:space="preserve"> do</w:t>
      </w:r>
      <w:r w:rsidRPr="00D42F31">
        <w:rPr>
          <w:sz w:val="22"/>
          <w:szCs w:val="22"/>
        </w:rPr>
        <w:t xml:space="preserve"> </w:t>
      </w:r>
      <w:r w:rsidR="001008E7">
        <w:rPr>
          <w:sz w:val="22"/>
          <w:szCs w:val="22"/>
        </w:rPr>
        <w:t>5</w:t>
      </w:r>
      <w:r w:rsidRPr="00D42F31">
        <w:rPr>
          <w:sz w:val="22"/>
          <w:szCs w:val="22"/>
        </w:rPr>
        <w:t xml:space="preserve"> dni od daty przekazania lub wykonania danego elementu przedmiotu umowy.</w:t>
      </w:r>
    </w:p>
    <w:p w:rsidR="006D0786" w:rsidRPr="00D42F31" w:rsidRDefault="006D0786" w:rsidP="00D42F31">
      <w:pPr>
        <w:numPr>
          <w:ilvl w:val="0"/>
          <w:numId w:val="9"/>
        </w:numPr>
        <w:suppressAutoHyphens w:val="0"/>
        <w:spacing w:line="276" w:lineRule="auto"/>
        <w:ind w:left="426" w:hanging="426"/>
        <w:jc w:val="both"/>
        <w:rPr>
          <w:sz w:val="22"/>
          <w:szCs w:val="22"/>
        </w:rPr>
      </w:pPr>
      <w:r w:rsidRPr="00D42F31">
        <w:rPr>
          <w:sz w:val="22"/>
          <w:szCs w:val="22"/>
        </w:rPr>
        <w:t xml:space="preserve">Jeżeli w toku czynności odbiorowych wymienionych w ust. </w:t>
      </w:r>
      <w:r w:rsidR="007E3620">
        <w:rPr>
          <w:sz w:val="22"/>
          <w:szCs w:val="22"/>
        </w:rPr>
        <w:t>3</w:t>
      </w:r>
      <w:r w:rsidRPr="00D42F31">
        <w:rPr>
          <w:sz w:val="22"/>
          <w:szCs w:val="22"/>
        </w:rPr>
        <w:t xml:space="preserve"> zostaną stwierdzone wady, Zamawiający wyznaczy Wykonawcy </w:t>
      </w:r>
      <w:r w:rsidR="00B31119">
        <w:rPr>
          <w:sz w:val="22"/>
          <w:szCs w:val="22"/>
        </w:rPr>
        <w:t>3</w:t>
      </w:r>
      <w:r w:rsidRPr="00D42F31">
        <w:rPr>
          <w:sz w:val="22"/>
          <w:szCs w:val="22"/>
        </w:rPr>
        <w:t xml:space="preserve"> dniowy termin na ich usunięcie. Zamawiający odmówi dokonania odbioru przedmiotu umowy do czasu usunięcia wad. Usunięcie wad stwierdza się protokolarnie.</w:t>
      </w:r>
    </w:p>
    <w:p w:rsidR="006D0786" w:rsidRPr="00D42F31" w:rsidRDefault="006D0786" w:rsidP="00D42F31">
      <w:pPr>
        <w:spacing w:line="276" w:lineRule="auto"/>
        <w:ind w:right="50"/>
        <w:jc w:val="center"/>
        <w:rPr>
          <w:b/>
          <w:sz w:val="22"/>
          <w:szCs w:val="22"/>
        </w:rPr>
      </w:pPr>
    </w:p>
    <w:p w:rsidR="006D0786" w:rsidRPr="00D42F31" w:rsidRDefault="006D0786" w:rsidP="00D42F31">
      <w:pPr>
        <w:spacing w:line="276" w:lineRule="auto"/>
        <w:ind w:right="50"/>
        <w:jc w:val="center"/>
        <w:rPr>
          <w:b/>
          <w:sz w:val="22"/>
          <w:szCs w:val="22"/>
        </w:rPr>
      </w:pPr>
      <w:r w:rsidRPr="00D42F31">
        <w:rPr>
          <w:b/>
          <w:sz w:val="22"/>
          <w:szCs w:val="22"/>
        </w:rPr>
        <w:t>§ 6</w:t>
      </w:r>
    </w:p>
    <w:p w:rsidR="006D0786" w:rsidRPr="00D42F31" w:rsidRDefault="006D0786" w:rsidP="00D42F31">
      <w:pPr>
        <w:spacing w:line="276" w:lineRule="auto"/>
        <w:ind w:right="50"/>
        <w:jc w:val="center"/>
        <w:rPr>
          <w:b/>
          <w:sz w:val="22"/>
          <w:szCs w:val="22"/>
        </w:rPr>
      </w:pPr>
      <w:r w:rsidRPr="00D42F31">
        <w:rPr>
          <w:b/>
          <w:sz w:val="22"/>
          <w:szCs w:val="22"/>
        </w:rPr>
        <w:t>KARY UMOWNE</w:t>
      </w:r>
    </w:p>
    <w:p w:rsidR="006D0786" w:rsidRPr="00D42F31" w:rsidRDefault="006D0786" w:rsidP="00D42F31">
      <w:pPr>
        <w:pStyle w:val="Tekstpodstawowy"/>
        <w:numPr>
          <w:ilvl w:val="0"/>
          <w:numId w:val="10"/>
        </w:numPr>
        <w:tabs>
          <w:tab w:val="left" w:pos="426"/>
          <w:tab w:val="left" w:pos="567"/>
          <w:tab w:val="left" w:pos="3402"/>
        </w:tabs>
        <w:suppressAutoHyphens w:val="0"/>
        <w:spacing w:line="276" w:lineRule="auto"/>
        <w:ind w:left="426" w:right="50" w:hanging="426"/>
        <w:jc w:val="both"/>
        <w:rPr>
          <w:b w:val="0"/>
          <w:sz w:val="22"/>
          <w:szCs w:val="22"/>
        </w:rPr>
      </w:pPr>
      <w:r w:rsidRPr="00D42F31">
        <w:rPr>
          <w:b w:val="0"/>
          <w:sz w:val="22"/>
          <w:szCs w:val="22"/>
        </w:rPr>
        <w:t>W zakresie odpowiedzialności odszkodowawczej za niewykonanie lub nienależyte wykonanie umowy strony ustalają następujące kary umowne:</w:t>
      </w:r>
    </w:p>
    <w:p w:rsidR="006D0786" w:rsidRPr="00D42F31" w:rsidRDefault="006D0786" w:rsidP="00D42F31">
      <w:pPr>
        <w:numPr>
          <w:ilvl w:val="1"/>
          <w:numId w:val="11"/>
        </w:numPr>
        <w:tabs>
          <w:tab w:val="left" w:pos="851"/>
        </w:tabs>
        <w:suppressAutoHyphens w:val="0"/>
        <w:spacing w:line="276" w:lineRule="auto"/>
        <w:ind w:left="851" w:hanging="425"/>
        <w:jc w:val="both"/>
        <w:rPr>
          <w:sz w:val="22"/>
          <w:szCs w:val="22"/>
        </w:rPr>
      </w:pPr>
      <w:r w:rsidRPr="00D42F31">
        <w:rPr>
          <w:sz w:val="22"/>
          <w:szCs w:val="22"/>
        </w:rPr>
        <w:t xml:space="preserve">za odstąpienie od umowy przez Zamawiającego z przyczyn, za które ponosi odpowiedzialność Wykonawca – w wysokości </w:t>
      </w:r>
      <w:r w:rsidR="009119B1">
        <w:rPr>
          <w:sz w:val="22"/>
          <w:szCs w:val="22"/>
        </w:rPr>
        <w:t>2</w:t>
      </w:r>
      <w:r w:rsidRPr="00D42F31">
        <w:rPr>
          <w:sz w:val="22"/>
          <w:szCs w:val="22"/>
        </w:rPr>
        <w:t>0</w:t>
      </w:r>
      <w:r w:rsidR="003F164A">
        <w:rPr>
          <w:sz w:val="22"/>
          <w:szCs w:val="22"/>
        </w:rPr>
        <w:t xml:space="preserve"> </w:t>
      </w:r>
      <w:r w:rsidRPr="00D42F31">
        <w:rPr>
          <w:sz w:val="22"/>
          <w:szCs w:val="22"/>
        </w:rPr>
        <w:t xml:space="preserve">% wartości brutto przedmiotu umowy określonej w § 4 ust. </w:t>
      </w:r>
      <w:r w:rsidR="00C16E0E" w:rsidRPr="00D42F31">
        <w:rPr>
          <w:sz w:val="22"/>
          <w:szCs w:val="22"/>
        </w:rPr>
        <w:t>1</w:t>
      </w:r>
      <w:r w:rsidRPr="00D42F31">
        <w:rPr>
          <w:sz w:val="22"/>
          <w:szCs w:val="22"/>
        </w:rPr>
        <w:t xml:space="preserve"> umowy;</w:t>
      </w:r>
    </w:p>
    <w:p w:rsidR="003F164A" w:rsidRPr="00882778" w:rsidRDefault="006D0786" w:rsidP="00882778">
      <w:pPr>
        <w:numPr>
          <w:ilvl w:val="1"/>
          <w:numId w:val="11"/>
        </w:numPr>
        <w:tabs>
          <w:tab w:val="left" w:pos="851"/>
        </w:tabs>
        <w:suppressAutoHyphens w:val="0"/>
        <w:spacing w:line="276" w:lineRule="auto"/>
        <w:ind w:left="851" w:hanging="425"/>
        <w:jc w:val="both"/>
        <w:rPr>
          <w:sz w:val="22"/>
          <w:szCs w:val="22"/>
        </w:rPr>
      </w:pPr>
      <w:r w:rsidRPr="00882778">
        <w:rPr>
          <w:sz w:val="22"/>
          <w:szCs w:val="22"/>
        </w:rPr>
        <w:t>za zwłokę w wykonaniu</w:t>
      </w:r>
      <w:r w:rsidRPr="00882778">
        <w:rPr>
          <w:sz w:val="22"/>
          <w:szCs w:val="22"/>
          <w:lang w:eastAsia="pl-PL"/>
        </w:rPr>
        <w:t xml:space="preserve"> dokumentacji projektowej</w:t>
      </w:r>
      <w:r w:rsidR="00EB0352">
        <w:rPr>
          <w:sz w:val="22"/>
          <w:szCs w:val="22"/>
          <w:lang w:eastAsia="pl-PL"/>
        </w:rPr>
        <w:t xml:space="preserve"> (w tym również wszystkich jej elementów składowych i uzyskanych decyzji)</w:t>
      </w:r>
      <w:r w:rsidR="0006580D" w:rsidRPr="00882778">
        <w:rPr>
          <w:sz w:val="22"/>
          <w:szCs w:val="22"/>
        </w:rPr>
        <w:t>– w wysokości 0,2% wynagrodzenia określonego w § 4 ust. 2 umowy</w:t>
      </w:r>
      <w:r w:rsidR="00C972B7">
        <w:rPr>
          <w:sz w:val="22"/>
          <w:szCs w:val="22"/>
        </w:rPr>
        <w:t xml:space="preserve"> dotyczącego tej części, której zwłoka dotyczy</w:t>
      </w:r>
      <w:r w:rsidR="0006580D" w:rsidRPr="00882778">
        <w:rPr>
          <w:sz w:val="22"/>
          <w:szCs w:val="22"/>
        </w:rPr>
        <w:t>, za każdy dzień zwłoki</w:t>
      </w:r>
      <w:r w:rsidR="0036278E" w:rsidRPr="00882778">
        <w:rPr>
          <w:sz w:val="22"/>
          <w:szCs w:val="22"/>
        </w:rPr>
        <w:t>,</w:t>
      </w:r>
      <w:r w:rsidR="003F164A" w:rsidRPr="00882778">
        <w:rPr>
          <w:sz w:val="22"/>
          <w:szCs w:val="22"/>
        </w:rPr>
        <w:t xml:space="preserve"> do wysokości </w:t>
      </w:r>
      <w:r w:rsidR="009119B1" w:rsidRPr="00882778">
        <w:rPr>
          <w:sz w:val="22"/>
          <w:szCs w:val="22"/>
        </w:rPr>
        <w:t>2</w:t>
      </w:r>
      <w:r w:rsidR="003F164A" w:rsidRPr="00882778">
        <w:rPr>
          <w:sz w:val="22"/>
          <w:szCs w:val="22"/>
        </w:rPr>
        <w:t>0 % wartości brutto przedmiotu umowy określonej w § 4 ust. 1 umowy</w:t>
      </w:r>
      <w:r w:rsidRPr="00882778">
        <w:rPr>
          <w:sz w:val="22"/>
          <w:szCs w:val="22"/>
        </w:rPr>
        <w:t>;</w:t>
      </w:r>
    </w:p>
    <w:p w:rsidR="006D0786" w:rsidRPr="00D42F31" w:rsidRDefault="006D0786" w:rsidP="00D42F31">
      <w:pPr>
        <w:numPr>
          <w:ilvl w:val="1"/>
          <w:numId w:val="11"/>
        </w:numPr>
        <w:tabs>
          <w:tab w:val="left" w:pos="851"/>
        </w:tabs>
        <w:suppressAutoHyphens w:val="0"/>
        <w:spacing w:line="276" w:lineRule="auto"/>
        <w:ind w:left="851" w:hanging="425"/>
        <w:jc w:val="both"/>
        <w:rPr>
          <w:sz w:val="22"/>
          <w:szCs w:val="22"/>
        </w:rPr>
      </w:pPr>
      <w:r w:rsidRPr="00D42F31">
        <w:rPr>
          <w:sz w:val="22"/>
          <w:szCs w:val="22"/>
        </w:rPr>
        <w:t xml:space="preserve">za zwłokę w wykonaniu obowiązku określonego w § 1 ust. </w:t>
      </w:r>
      <w:r w:rsidR="00616734">
        <w:rPr>
          <w:sz w:val="22"/>
          <w:szCs w:val="22"/>
        </w:rPr>
        <w:t>1</w:t>
      </w:r>
      <w:r w:rsidR="0061579D">
        <w:rPr>
          <w:sz w:val="22"/>
          <w:szCs w:val="22"/>
        </w:rPr>
        <w:t>5</w:t>
      </w:r>
      <w:r w:rsidRPr="00D42F31">
        <w:rPr>
          <w:sz w:val="22"/>
          <w:szCs w:val="22"/>
        </w:rPr>
        <w:t xml:space="preserve"> umowy– w</w:t>
      </w:r>
      <w:r w:rsidR="00120CAB">
        <w:rPr>
          <w:sz w:val="22"/>
          <w:szCs w:val="22"/>
        </w:rPr>
        <w:t> </w:t>
      </w:r>
      <w:r w:rsidRPr="00D42F31">
        <w:rPr>
          <w:sz w:val="22"/>
          <w:szCs w:val="22"/>
        </w:rPr>
        <w:t xml:space="preserve">wysokości </w:t>
      </w:r>
      <w:r w:rsidR="0006580D">
        <w:rPr>
          <w:sz w:val="22"/>
          <w:szCs w:val="22"/>
        </w:rPr>
        <w:t>10</w:t>
      </w:r>
      <w:r w:rsidRPr="00D42F31">
        <w:rPr>
          <w:sz w:val="22"/>
          <w:szCs w:val="22"/>
        </w:rPr>
        <w:t>0,00 zł za każdy dzień zwłoki;</w:t>
      </w:r>
    </w:p>
    <w:p w:rsidR="006D0786" w:rsidRPr="00D42F31" w:rsidRDefault="006D0786" w:rsidP="00D42F31">
      <w:pPr>
        <w:numPr>
          <w:ilvl w:val="1"/>
          <w:numId w:val="11"/>
        </w:numPr>
        <w:tabs>
          <w:tab w:val="left" w:pos="851"/>
        </w:tabs>
        <w:suppressAutoHyphens w:val="0"/>
        <w:spacing w:line="276" w:lineRule="auto"/>
        <w:ind w:left="851" w:hanging="425"/>
        <w:jc w:val="both"/>
        <w:rPr>
          <w:sz w:val="22"/>
          <w:szCs w:val="22"/>
        </w:rPr>
      </w:pPr>
      <w:r w:rsidRPr="00D42F31">
        <w:rPr>
          <w:sz w:val="22"/>
          <w:szCs w:val="22"/>
        </w:rPr>
        <w:t xml:space="preserve">za zwłokę w usunięciu wad stwierdzonych przy odbiorze </w:t>
      </w:r>
      <w:r w:rsidRPr="00D42F31">
        <w:rPr>
          <w:sz w:val="22"/>
          <w:szCs w:val="22"/>
          <w:lang w:eastAsia="pl-PL"/>
        </w:rPr>
        <w:t>dokumentacji projektowej</w:t>
      </w:r>
      <w:r w:rsidRPr="00D42F31">
        <w:rPr>
          <w:sz w:val="22"/>
          <w:szCs w:val="22"/>
        </w:rPr>
        <w:t>– w</w:t>
      </w:r>
      <w:r w:rsidR="0006580D">
        <w:rPr>
          <w:sz w:val="22"/>
          <w:szCs w:val="22"/>
        </w:rPr>
        <w:t> </w:t>
      </w:r>
      <w:r w:rsidRPr="00D42F31">
        <w:rPr>
          <w:sz w:val="22"/>
          <w:szCs w:val="22"/>
        </w:rPr>
        <w:t xml:space="preserve">wysokości </w:t>
      </w:r>
      <w:r w:rsidR="0006580D">
        <w:rPr>
          <w:sz w:val="22"/>
          <w:szCs w:val="22"/>
        </w:rPr>
        <w:t>200</w:t>
      </w:r>
      <w:r w:rsidRPr="00D42F31">
        <w:rPr>
          <w:sz w:val="22"/>
          <w:szCs w:val="22"/>
        </w:rPr>
        <w:t xml:space="preserve">,00 zł za każdy dzień zwłoki, licząc od dnia wyznaczonego przez Zamawiającego jako termin usunięcia wad. </w:t>
      </w:r>
    </w:p>
    <w:p w:rsidR="006D0786" w:rsidRPr="00D42F31" w:rsidRDefault="006D0786" w:rsidP="00D42F31">
      <w:pPr>
        <w:pStyle w:val="Tekstpodstawowy"/>
        <w:numPr>
          <w:ilvl w:val="0"/>
          <w:numId w:val="10"/>
        </w:numPr>
        <w:tabs>
          <w:tab w:val="left" w:pos="426"/>
          <w:tab w:val="left" w:pos="567"/>
          <w:tab w:val="left" w:pos="3402"/>
        </w:tabs>
        <w:suppressAutoHyphens w:val="0"/>
        <w:spacing w:line="276" w:lineRule="auto"/>
        <w:ind w:left="426" w:right="50" w:hanging="426"/>
        <w:jc w:val="both"/>
        <w:rPr>
          <w:b w:val="0"/>
          <w:sz w:val="22"/>
          <w:szCs w:val="22"/>
        </w:rPr>
      </w:pPr>
      <w:r w:rsidRPr="00D42F31">
        <w:rPr>
          <w:b w:val="0"/>
          <w:sz w:val="22"/>
          <w:szCs w:val="22"/>
        </w:rPr>
        <w:t>Gdy zwłoka w wykonaniu lub usunięcia wad przedmiotu umowy przekroczy okres 10 dni, Zamawiający uprawniony jest do odstąpienia od umowy i żądania kar umownych z tytułu odstąpienia o umowy i kar umownych z tytułu zwłoki w usunięciu wad przedmiotu umowy.</w:t>
      </w:r>
    </w:p>
    <w:p w:rsidR="006D0786" w:rsidRPr="00D42F31" w:rsidRDefault="006D0786" w:rsidP="00D42F31">
      <w:pPr>
        <w:pStyle w:val="Tekstpodstawowy"/>
        <w:numPr>
          <w:ilvl w:val="0"/>
          <w:numId w:val="10"/>
        </w:numPr>
        <w:tabs>
          <w:tab w:val="left" w:pos="426"/>
          <w:tab w:val="left" w:pos="567"/>
          <w:tab w:val="left" w:pos="3402"/>
        </w:tabs>
        <w:suppressAutoHyphens w:val="0"/>
        <w:spacing w:line="276" w:lineRule="auto"/>
        <w:ind w:left="426" w:right="50" w:hanging="426"/>
        <w:jc w:val="both"/>
        <w:rPr>
          <w:b w:val="0"/>
          <w:sz w:val="22"/>
          <w:szCs w:val="22"/>
        </w:rPr>
      </w:pPr>
      <w:r w:rsidRPr="00D42F31">
        <w:rPr>
          <w:b w:val="0"/>
          <w:sz w:val="22"/>
          <w:szCs w:val="22"/>
        </w:rPr>
        <w:t>Wykonawca wyraża zgodę na zapłatę kar umownych w drodze potrącenia przez Zamawiającego z przysługującego wynagrodzenia Wykonawcy.</w:t>
      </w:r>
    </w:p>
    <w:p w:rsidR="006D0786" w:rsidRPr="00D42F31" w:rsidRDefault="006D0786" w:rsidP="00D42F31">
      <w:pPr>
        <w:pStyle w:val="Tekstpodstawowy"/>
        <w:numPr>
          <w:ilvl w:val="0"/>
          <w:numId w:val="10"/>
        </w:numPr>
        <w:tabs>
          <w:tab w:val="left" w:pos="426"/>
          <w:tab w:val="left" w:pos="567"/>
          <w:tab w:val="left" w:pos="3402"/>
        </w:tabs>
        <w:suppressAutoHyphens w:val="0"/>
        <w:spacing w:line="276" w:lineRule="auto"/>
        <w:ind w:left="426" w:right="50" w:hanging="426"/>
        <w:jc w:val="both"/>
        <w:rPr>
          <w:b w:val="0"/>
          <w:sz w:val="22"/>
          <w:szCs w:val="22"/>
        </w:rPr>
      </w:pPr>
      <w:r w:rsidRPr="00D42F31">
        <w:rPr>
          <w:b w:val="0"/>
          <w:sz w:val="22"/>
          <w:szCs w:val="22"/>
        </w:rPr>
        <w:t>Zastrzeżenie kar umownych nie wyłącza uprawnienia Zamawiającego do dochodzenia od Wykonawcy na zasadach ogólnych odszkodowania przewyższającego wysokość kar umownych.</w:t>
      </w:r>
    </w:p>
    <w:p w:rsidR="006D0786" w:rsidRPr="00D42F31" w:rsidRDefault="006D0786" w:rsidP="00D42F31">
      <w:pPr>
        <w:pStyle w:val="Tytu"/>
        <w:spacing w:line="276" w:lineRule="auto"/>
        <w:ind w:left="720"/>
        <w:jc w:val="both"/>
        <w:rPr>
          <w:rFonts w:ascii="Times New Roman" w:hAnsi="Times New Roman"/>
          <w:b w:val="0"/>
          <w:sz w:val="22"/>
          <w:szCs w:val="22"/>
        </w:rPr>
      </w:pPr>
    </w:p>
    <w:p w:rsidR="006D0786" w:rsidRPr="00D42F31" w:rsidRDefault="006D0786" w:rsidP="00D42F31">
      <w:pPr>
        <w:spacing w:line="276" w:lineRule="auto"/>
        <w:ind w:right="50"/>
        <w:jc w:val="center"/>
        <w:rPr>
          <w:b/>
          <w:sz w:val="22"/>
          <w:szCs w:val="22"/>
        </w:rPr>
      </w:pPr>
      <w:r w:rsidRPr="00D42F31">
        <w:rPr>
          <w:b/>
          <w:sz w:val="22"/>
          <w:szCs w:val="22"/>
        </w:rPr>
        <w:t>§ 7</w:t>
      </w:r>
    </w:p>
    <w:p w:rsidR="006D0786" w:rsidRPr="00D42F31" w:rsidRDefault="006D0786" w:rsidP="00D42F31">
      <w:pPr>
        <w:pStyle w:val="Tekstpodstawowy"/>
        <w:spacing w:line="276" w:lineRule="auto"/>
        <w:jc w:val="center"/>
        <w:rPr>
          <w:sz w:val="22"/>
          <w:szCs w:val="22"/>
        </w:rPr>
      </w:pPr>
      <w:r w:rsidRPr="00D42F31">
        <w:rPr>
          <w:sz w:val="22"/>
          <w:szCs w:val="22"/>
        </w:rPr>
        <w:t>ODSTĄPIENIE OD UMOWY</w:t>
      </w:r>
    </w:p>
    <w:p w:rsidR="006D0786" w:rsidRPr="00D42F31" w:rsidRDefault="006D0786" w:rsidP="00D42F31">
      <w:pPr>
        <w:pStyle w:val="Tytu"/>
        <w:numPr>
          <w:ilvl w:val="0"/>
          <w:numId w:val="12"/>
        </w:numPr>
        <w:tabs>
          <w:tab w:val="clear" w:pos="360"/>
          <w:tab w:val="left" w:pos="708"/>
        </w:tabs>
        <w:suppressAutoHyphens w:val="0"/>
        <w:spacing w:line="276" w:lineRule="auto"/>
        <w:ind w:left="426" w:right="50" w:hanging="426"/>
        <w:jc w:val="both"/>
        <w:rPr>
          <w:rFonts w:ascii="Times New Roman" w:hAnsi="Times New Roman"/>
          <w:b w:val="0"/>
          <w:bCs w:val="0"/>
          <w:sz w:val="22"/>
          <w:szCs w:val="22"/>
        </w:rPr>
      </w:pPr>
      <w:r w:rsidRPr="00D42F31">
        <w:rPr>
          <w:rFonts w:ascii="Times New Roman" w:hAnsi="Times New Roman"/>
          <w:b w:val="0"/>
          <w:bCs w:val="0"/>
          <w:sz w:val="22"/>
          <w:szCs w:val="22"/>
        </w:rPr>
        <w:t>Zamawiającemu przysługuje prawo odstąpienia od niniejszej umowy bez żądania przez Wykonawcę zwrotu jakichkolwiek poniesionych kosztów lub wypłaty odszkodowania, jeśli Wykonawca narusza ciążące na nim obowiązki lub prawa Zamawiającego wynikające z umowy bądź z powszechnie obowiązujących przepisów prawa.</w:t>
      </w:r>
    </w:p>
    <w:p w:rsidR="006D0786" w:rsidRPr="00D42F31" w:rsidRDefault="006D0786" w:rsidP="00D42F31">
      <w:pPr>
        <w:pStyle w:val="Tytu"/>
        <w:numPr>
          <w:ilvl w:val="0"/>
          <w:numId w:val="12"/>
        </w:numPr>
        <w:tabs>
          <w:tab w:val="clear" w:pos="360"/>
          <w:tab w:val="left" w:pos="708"/>
        </w:tabs>
        <w:suppressAutoHyphens w:val="0"/>
        <w:spacing w:line="276" w:lineRule="auto"/>
        <w:ind w:left="426" w:right="50" w:hanging="426"/>
        <w:jc w:val="both"/>
        <w:rPr>
          <w:rFonts w:ascii="Times New Roman" w:hAnsi="Times New Roman"/>
          <w:b w:val="0"/>
          <w:bCs w:val="0"/>
          <w:sz w:val="22"/>
          <w:szCs w:val="22"/>
        </w:rPr>
      </w:pPr>
      <w:r w:rsidRPr="00D42F31">
        <w:rPr>
          <w:rFonts w:ascii="Times New Roman" w:hAnsi="Times New Roman"/>
          <w:b w:val="0"/>
          <w:bCs w:val="0"/>
          <w:sz w:val="22"/>
          <w:szCs w:val="22"/>
        </w:rPr>
        <w:t>W szczególności Zamawiający może odstąpić od umowy w ciągu 7 dni po bezskutecznym upływie wyznaczonego terminu, jeżeli:</w:t>
      </w:r>
    </w:p>
    <w:p w:rsidR="006D0786" w:rsidRPr="00D42F31" w:rsidRDefault="006D0786" w:rsidP="00D42F31">
      <w:pPr>
        <w:numPr>
          <w:ilvl w:val="0"/>
          <w:numId w:val="13"/>
        </w:numPr>
        <w:tabs>
          <w:tab w:val="left" w:pos="851"/>
        </w:tabs>
        <w:spacing w:line="276" w:lineRule="auto"/>
        <w:ind w:left="851" w:hanging="425"/>
        <w:jc w:val="both"/>
        <w:rPr>
          <w:bCs/>
          <w:sz w:val="22"/>
          <w:szCs w:val="22"/>
        </w:rPr>
      </w:pPr>
      <w:r w:rsidRPr="00D42F31">
        <w:rPr>
          <w:sz w:val="22"/>
          <w:szCs w:val="22"/>
        </w:rPr>
        <w:t xml:space="preserve">Wykonawca nie podjął realizacji prac objętych niniejszą umową w terminie </w:t>
      </w:r>
      <w:r w:rsidR="00C16E0E" w:rsidRPr="00D42F31">
        <w:rPr>
          <w:sz w:val="22"/>
          <w:szCs w:val="22"/>
        </w:rPr>
        <w:t>20</w:t>
      </w:r>
      <w:r w:rsidRPr="00D42F31">
        <w:rPr>
          <w:sz w:val="22"/>
          <w:szCs w:val="22"/>
        </w:rPr>
        <w:t xml:space="preserve"> dni od daty podpisania umowy,</w:t>
      </w:r>
    </w:p>
    <w:p w:rsidR="006D0786" w:rsidRDefault="006D0786" w:rsidP="00D42F31">
      <w:pPr>
        <w:numPr>
          <w:ilvl w:val="0"/>
          <w:numId w:val="13"/>
        </w:numPr>
        <w:tabs>
          <w:tab w:val="left" w:pos="851"/>
        </w:tabs>
        <w:spacing w:line="276" w:lineRule="auto"/>
        <w:ind w:left="851" w:hanging="425"/>
        <w:jc w:val="both"/>
        <w:rPr>
          <w:sz w:val="22"/>
          <w:szCs w:val="22"/>
        </w:rPr>
      </w:pPr>
      <w:r w:rsidRPr="00D42F31">
        <w:rPr>
          <w:sz w:val="22"/>
          <w:szCs w:val="22"/>
        </w:rPr>
        <w:lastRenderedPageBreak/>
        <w:t xml:space="preserve">Wykonawca pomimo uprzednich pisemnych wezwań nie wykonuje prac zgodnie </w:t>
      </w:r>
      <w:r w:rsidRPr="00D42F31">
        <w:rPr>
          <w:sz w:val="22"/>
          <w:szCs w:val="22"/>
        </w:rPr>
        <w:br/>
        <w:t>z warunkami umownymi lub w rażący sposób zaniedbuje zobowiązania umowne</w:t>
      </w:r>
      <w:r w:rsidR="00894FC2">
        <w:rPr>
          <w:sz w:val="22"/>
          <w:szCs w:val="22"/>
        </w:rPr>
        <w:t>,</w:t>
      </w:r>
    </w:p>
    <w:p w:rsidR="00894FC2" w:rsidRPr="00894FC2" w:rsidRDefault="00894FC2" w:rsidP="00894FC2">
      <w:pPr>
        <w:numPr>
          <w:ilvl w:val="0"/>
          <w:numId w:val="13"/>
        </w:numPr>
        <w:tabs>
          <w:tab w:val="left" w:pos="851"/>
        </w:tabs>
        <w:spacing w:line="276" w:lineRule="auto"/>
        <w:ind w:left="851" w:hanging="425"/>
        <w:jc w:val="both"/>
        <w:rPr>
          <w:sz w:val="22"/>
          <w:szCs w:val="22"/>
        </w:rPr>
      </w:pPr>
      <w:r w:rsidRPr="00894FC2">
        <w:t xml:space="preserve">jeżeli Wykonawca nie </w:t>
      </w:r>
      <w:r>
        <w:t>prac</w:t>
      </w:r>
      <w:r w:rsidRPr="00894FC2">
        <w:t xml:space="preserve"> w termin</w:t>
      </w:r>
      <w:r>
        <w:t>ach</w:t>
      </w:r>
      <w:r w:rsidRPr="00894FC2">
        <w:t xml:space="preserve">, o którym mowa w § </w:t>
      </w:r>
      <w:r>
        <w:t>3</w:t>
      </w:r>
      <w:r w:rsidRPr="00894FC2">
        <w:t xml:space="preserve"> ust. </w:t>
      </w:r>
      <w:r>
        <w:t>1</w:t>
      </w:r>
      <w:r w:rsidR="004769BB">
        <w:t>.</w:t>
      </w:r>
    </w:p>
    <w:p w:rsidR="006D0786" w:rsidRPr="00D42F31" w:rsidRDefault="006D0786" w:rsidP="00D42F31">
      <w:pPr>
        <w:pStyle w:val="Tytu"/>
        <w:numPr>
          <w:ilvl w:val="0"/>
          <w:numId w:val="12"/>
        </w:numPr>
        <w:tabs>
          <w:tab w:val="clear" w:pos="360"/>
          <w:tab w:val="left" w:pos="708"/>
        </w:tabs>
        <w:suppressAutoHyphens w:val="0"/>
        <w:spacing w:line="276" w:lineRule="auto"/>
        <w:ind w:left="426" w:right="50" w:hanging="426"/>
        <w:jc w:val="both"/>
        <w:rPr>
          <w:rFonts w:ascii="Times New Roman" w:hAnsi="Times New Roman"/>
          <w:b w:val="0"/>
          <w:bCs w:val="0"/>
          <w:sz w:val="22"/>
          <w:szCs w:val="22"/>
        </w:rPr>
      </w:pPr>
      <w:r w:rsidRPr="00D42F31">
        <w:rPr>
          <w:rFonts w:ascii="Times New Roman" w:hAnsi="Times New Roman"/>
          <w:b w:val="0"/>
          <w:bCs w:val="0"/>
          <w:sz w:val="22"/>
          <w:szCs w:val="22"/>
        </w:rPr>
        <w:t>Odstąpienie od umowy powinno nastąpić w formie pisemnej pod rygorem nieważności takiego oświadczenia i powinno zawierać uzasadnienie.</w:t>
      </w:r>
    </w:p>
    <w:p w:rsidR="006D0786" w:rsidRPr="00D42F31" w:rsidRDefault="006D0786" w:rsidP="00D42F31">
      <w:pPr>
        <w:pStyle w:val="Tytu"/>
        <w:numPr>
          <w:ilvl w:val="0"/>
          <w:numId w:val="12"/>
        </w:numPr>
        <w:tabs>
          <w:tab w:val="clear" w:pos="360"/>
          <w:tab w:val="left" w:pos="708"/>
        </w:tabs>
        <w:suppressAutoHyphens w:val="0"/>
        <w:spacing w:line="276" w:lineRule="auto"/>
        <w:ind w:left="426" w:right="50" w:hanging="426"/>
        <w:jc w:val="both"/>
        <w:rPr>
          <w:rFonts w:ascii="Times New Roman" w:hAnsi="Times New Roman"/>
          <w:b w:val="0"/>
          <w:bCs w:val="0"/>
          <w:sz w:val="22"/>
          <w:szCs w:val="22"/>
        </w:rPr>
      </w:pPr>
      <w:r w:rsidRPr="00D42F31">
        <w:rPr>
          <w:rFonts w:ascii="Times New Roman" w:hAnsi="Times New Roman"/>
          <w:b w:val="0"/>
          <w:bCs w:val="0"/>
          <w:sz w:val="22"/>
          <w:szCs w:val="22"/>
        </w:rPr>
        <w:t xml:space="preserve">Zamawiającemu przysługuje prawo odstąpienia od umowy w przypadkach określonych </w:t>
      </w:r>
      <w:r w:rsidRPr="00D42F31">
        <w:rPr>
          <w:rFonts w:ascii="Times New Roman" w:hAnsi="Times New Roman"/>
          <w:b w:val="0"/>
          <w:bCs w:val="0"/>
          <w:sz w:val="22"/>
          <w:szCs w:val="22"/>
        </w:rPr>
        <w:br/>
        <w:t xml:space="preserve">w art. 145 ustawy </w:t>
      </w:r>
      <w:proofErr w:type="spellStart"/>
      <w:r w:rsidRPr="00D42F31">
        <w:rPr>
          <w:rFonts w:ascii="Times New Roman" w:hAnsi="Times New Roman"/>
          <w:b w:val="0"/>
          <w:bCs w:val="0"/>
          <w:sz w:val="22"/>
          <w:szCs w:val="22"/>
        </w:rPr>
        <w:t>Pzp</w:t>
      </w:r>
      <w:proofErr w:type="spellEnd"/>
      <w:r w:rsidRPr="00D42F31">
        <w:rPr>
          <w:rFonts w:ascii="Times New Roman" w:hAnsi="Times New Roman"/>
          <w:b w:val="0"/>
          <w:bCs w:val="0"/>
          <w:sz w:val="22"/>
          <w:szCs w:val="22"/>
        </w:rPr>
        <w:t>.</w:t>
      </w:r>
    </w:p>
    <w:p w:rsidR="001008E7" w:rsidRDefault="001008E7" w:rsidP="00D42F31">
      <w:pPr>
        <w:spacing w:line="276" w:lineRule="auto"/>
        <w:jc w:val="center"/>
        <w:rPr>
          <w:b/>
          <w:bCs/>
          <w:sz w:val="22"/>
          <w:szCs w:val="22"/>
        </w:rPr>
      </w:pPr>
    </w:p>
    <w:p w:rsidR="006D0786" w:rsidRPr="00D42F31" w:rsidRDefault="006D0786" w:rsidP="00D42F31">
      <w:pPr>
        <w:spacing w:line="276" w:lineRule="auto"/>
        <w:jc w:val="center"/>
        <w:rPr>
          <w:b/>
          <w:bCs/>
          <w:sz w:val="22"/>
          <w:szCs w:val="22"/>
        </w:rPr>
      </w:pPr>
      <w:r w:rsidRPr="00D42F31">
        <w:rPr>
          <w:b/>
          <w:bCs/>
          <w:sz w:val="22"/>
          <w:szCs w:val="22"/>
        </w:rPr>
        <w:t>§ 8</w:t>
      </w:r>
    </w:p>
    <w:p w:rsidR="006D0786" w:rsidRPr="00D42F31" w:rsidRDefault="006D0786" w:rsidP="00D42F31">
      <w:pPr>
        <w:pStyle w:val="Nagwek1"/>
        <w:numPr>
          <w:ilvl w:val="0"/>
          <w:numId w:val="0"/>
        </w:numPr>
        <w:tabs>
          <w:tab w:val="left" w:pos="708"/>
        </w:tabs>
        <w:spacing w:line="276" w:lineRule="auto"/>
        <w:jc w:val="center"/>
        <w:rPr>
          <w:b/>
          <w:sz w:val="22"/>
          <w:szCs w:val="22"/>
        </w:rPr>
      </w:pPr>
      <w:r w:rsidRPr="00D42F31">
        <w:rPr>
          <w:b/>
          <w:sz w:val="22"/>
          <w:szCs w:val="22"/>
        </w:rPr>
        <w:t>WARUNKI GWARANCJI I RĘKOJMI</w:t>
      </w:r>
    </w:p>
    <w:p w:rsidR="006D0786" w:rsidRPr="00D42F31" w:rsidRDefault="006D0786" w:rsidP="00D42F31">
      <w:pPr>
        <w:numPr>
          <w:ilvl w:val="3"/>
          <w:numId w:val="14"/>
        </w:numPr>
        <w:tabs>
          <w:tab w:val="num" w:pos="426"/>
        </w:tabs>
        <w:suppressAutoHyphens w:val="0"/>
        <w:spacing w:line="276" w:lineRule="auto"/>
        <w:ind w:left="426" w:hanging="426"/>
        <w:jc w:val="both"/>
        <w:rPr>
          <w:sz w:val="22"/>
          <w:szCs w:val="22"/>
        </w:rPr>
      </w:pPr>
      <w:r w:rsidRPr="00D42F31">
        <w:rPr>
          <w:sz w:val="22"/>
          <w:szCs w:val="22"/>
        </w:rPr>
        <w:t>Wykonawca udziela Zamawiającemu gwarancji jakości na wykonany przedmiot umowy. Z tytułu udzielonej gwarancji Wykonawca jest odpowiedzialny wobec Zamawiającego za wady przedmiotu umowy zmniejszające jego wartość lub użyteczność ze względu na cel w umowie określony lub wynikający z przeznaczenia przedmiotu umowy, a w szczególności za rozwiązania niezgodne z obowiązującymi przepisami prawa i normami technicznymi.</w:t>
      </w:r>
    </w:p>
    <w:p w:rsidR="006D0786" w:rsidRPr="00D42F31" w:rsidRDefault="006D0786" w:rsidP="00D42F31">
      <w:pPr>
        <w:numPr>
          <w:ilvl w:val="3"/>
          <w:numId w:val="14"/>
        </w:numPr>
        <w:tabs>
          <w:tab w:val="num" w:pos="426"/>
        </w:tabs>
        <w:suppressAutoHyphens w:val="0"/>
        <w:spacing w:line="276" w:lineRule="auto"/>
        <w:ind w:left="426" w:hanging="426"/>
        <w:jc w:val="both"/>
        <w:rPr>
          <w:b/>
          <w:sz w:val="22"/>
          <w:szCs w:val="22"/>
        </w:rPr>
      </w:pPr>
      <w:r w:rsidRPr="00D42F31">
        <w:rPr>
          <w:sz w:val="22"/>
          <w:szCs w:val="22"/>
        </w:rPr>
        <w:t>W przypadku ujawnienia się wad przedmiotu umowy w okresie gwarancji i rękojmi, Zamawiający ma prawo żądać ich nieodpłatnego usunięcia w terminie 7 dni od daty zawiadomienia.</w:t>
      </w:r>
    </w:p>
    <w:p w:rsidR="006D0786" w:rsidRPr="00D42F31" w:rsidRDefault="006D0786" w:rsidP="00D42F31">
      <w:pPr>
        <w:numPr>
          <w:ilvl w:val="3"/>
          <w:numId w:val="14"/>
        </w:numPr>
        <w:tabs>
          <w:tab w:val="num" w:pos="426"/>
        </w:tabs>
        <w:suppressAutoHyphens w:val="0"/>
        <w:spacing w:line="276" w:lineRule="auto"/>
        <w:ind w:left="426" w:hanging="426"/>
        <w:jc w:val="both"/>
        <w:rPr>
          <w:sz w:val="22"/>
          <w:szCs w:val="22"/>
        </w:rPr>
      </w:pPr>
      <w:r w:rsidRPr="00D42F31">
        <w:rPr>
          <w:sz w:val="22"/>
          <w:szCs w:val="22"/>
        </w:rPr>
        <w:t xml:space="preserve">Uprawnienia Zamawiającego z tytułu gwarancji jakości wygasają w stosunku do Wykonawcy wraz z wygaśnięciem odpowiedzialności gwarancyjnej za wady robót budowlanych wykonywanych na podstawie dokumentacji, stanowiącej przedmiot umowy. </w:t>
      </w:r>
    </w:p>
    <w:p w:rsidR="006D0786" w:rsidRPr="00D42F31" w:rsidRDefault="006D0786" w:rsidP="00D42F31">
      <w:pPr>
        <w:numPr>
          <w:ilvl w:val="3"/>
          <w:numId w:val="14"/>
        </w:numPr>
        <w:tabs>
          <w:tab w:val="num" w:pos="426"/>
        </w:tabs>
        <w:suppressAutoHyphens w:val="0"/>
        <w:spacing w:line="276" w:lineRule="auto"/>
        <w:ind w:left="426" w:hanging="426"/>
        <w:jc w:val="both"/>
        <w:rPr>
          <w:b/>
          <w:sz w:val="22"/>
          <w:szCs w:val="22"/>
        </w:rPr>
      </w:pPr>
      <w:r w:rsidRPr="00D42F31">
        <w:rPr>
          <w:sz w:val="22"/>
          <w:szCs w:val="22"/>
        </w:rPr>
        <w:t>Umowa w części określającej obowiązki Wykonawcy z tytułu gwarancji, po odbiorze przedmiotu umowy, będzie stanowić dokument gwarancyjny w rozumieniu przepisów Kodeksu cywilnego.</w:t>
      </w:r>
    </w:p>
    <w:p w:rsidR="006D0786" w:rsidRPr="00D42F31" w:rsidRDefault="006D0786" w:rsidP="00D42F31">
      <w:pPr>
        <w:numPr>
          <w:ilvl w:val="3"/>
          <w:numId w:val="14"/>
        </w:numPr>
        <w:tabs>
          <w:tab w:val="num" w:pos="426"/>
        </w:tabs>
        <w:suppressAutoHyphens w:val="0"/>
        <w:spacing w:line="276" w:lineRule="auto"/>
        <w:ind w:left="426" w:hanging="426"/>
        <w:jc w:val="both"/>
        <w:rPr>
          <w:sz w:val="22"/>
          <w:szCs w:val="22"/>
        </w:rPr>
      </w:pPr>
      <w:r w:rsidRPr="00D42F31">
        <w:rPr>
          <w:sz w:val="22"/>
          <w:szCs w:val="22"/>
        </w:rPr>
        <w:t xml:space="preserve">Strony rozszerzają odpowiedzialność Wykonawcy z tytułu rękojmi za wady przedmiotu umowy </w:t>
      </w:r>
      <w:r w:rsidRPr="00D42F31">
        <w:rPr>
          <w:sz w:val="22"/>
          <w:szCs w:val="22"/>
        </w:rPr>
        <w:br/>
        <w:t>i ustalają, że uprawnienia Zamawiającego z tego tytułu wygasają w stosunku do Wykonawcy wraz z wygaśnięciem odpowiedzialności wykonawcy robót z tytułu rękojmi za wady robót budowlanych wykonywanych na podstawie dokumentacji, stanowiącej przedmiot umowy.</w:t>
      </w:r>
    </w:p>
    <w:p w:rsidR="006D0786" w:rsidRPr="00D42F31" w:rsidRDefault="006D0786" w:rsidP="00D42F31">
      <w:pPr>
        <w:numPr>
          <w:ilvl w:val="3"/>
          <w:numId w:val="14"/>
        </w:numPr>
        <w:tabs>
          <w:tab w:val="num" w:pos="426"/>
        </w:tabs>
        <w:suppressAutoHyphens w:val="0"/>
        <w:spacing w:line="276" w:lineRule="auto"/>
        <w:ind w:left="426" w:hanging="426"/>
        <w:jc w:val="both"/>
        <w:rPr>
          <w:sz w:val="22"/>
          <w:szCs w:val="22"/>
        </w:rPr>
      </w:pPr>
      <w:r w:rsidRPr="00D42F31">
        <w:rPr>
          <w:sz w:val="22"/>
          <w:szCs w:val="22"/>
        </w:rPr>
        <w:t>Zamawiający zastrzega sobie prawo obciążenia Wykonawcy wszystkimi kosztami usunięcia wad, jeśli Wykonawca nie przystąpi do ich usunięcia w terminie określonym w ust. 2.</w:t>
      </w:r>
    </w:p>
    <w:p w:rsidR="00C972B7" w:rsidRDefault="00C972B7" w:rsidP="00D42F31">
      <w:pPr>
        <w:spacing w:line="276" w:lineRule="auto"/>
        <w:ind w:right="50"/>
        <w:jc w:val="center"/>
        <w:rPr>
          <w:b/>
          <w:sz w:val="22"/>
          <w:szCs w:val="22"/>
        </w:rPr>
      </w:pPr>
    </w:p>
    <w:p w:rsidR="006D0786" w:rsidRPr="00D42F31" w:rsidRDefault="006D0786" w:rsidP="00D42F31">
      <w:pPr>
        <w:spacing w:line="276" w:lineRule="auto"/>
        <w:ind w:right="50"/>
        <w:jc w:val="center"/>
        <w:rPr>
          <w:b/>
          <w:sz w:val="22"/>
          <w:szCs w:val="22"/>
        </w:rPr>
      </w:pPr>
      <w:r w:rsidRPr="00D42F31">
        <w:rPr>
          <w:b/>
          <w:sz w:val="22"/>
          <w:szCs w:val="22"/>
        </w:rPr>
        <w:t>§ 9</w:t>
      </w:r>
    </w:p>
    <w:p w:rsidR="006D0786" w:rsidRPr="00D42F31" w:rsidRDefault="006D0786" w:rsidP="00D42F31">
      <w:pPr>
        <w:spacing w:line="276" w:lineRule="auto"/>
        <w:ind w:right="50"/>
        <w:jc w:val="center"/>
        <w:rPr>
          <w:b/>
          <w:sz w:val="22"/>
          <w:szCs w:val="22"/>
        </w:rPr>
      </w:pPr>
      <w:r w:rsidRPr="00D42F31">
        <w:rPr>
          <w:b/>
          <w:sz w:val="22"/>
          <w:szCs w:val="22"/>
        </w:rPr>
        <w:t>OCHRONA PRAW AUTORSKICH</w:t>
      </w:r>
    </w:p>
    <w:p w:rsidR="001038A5" w:rsidRPr="00D42F31" w:rsidRDefault="001038A5" w:rsidP="00D42F31">
      <w:pPr>
        <w:suppressAutoHyphens w:val="0"/>
        <w:autoSpaceDE w:val="0"/>
        <w:spacing w:line="276" w:lineRule="auto"/>
        <w:jc w:val="both"/>
        <w:rPr>
          <w:sz w:val="22"/>
          <w:szCs w:val="22"/>
        </w:rPr>
      </w:pPr>
      <w:r w:rsidRPr="00D42F31">
        <w:rPr>
          <w:sz w:val="22"/>
          <w:szCs w:val="22"/>
        </w:rPr>
        <w:t>1. Mocą niniejszej umowy Wykonawca przenosi na Zamawiającego autorskie prawa majątkowe do opracowanej w ramach Umowy dokumentacji na wszystkich polach eksploatacji wymienionych w art. 50 ustawy z dnia 4 lutego 1994 r. (Dz.U z 2000r., Nr 80, poz. 904 z późniejszymi zmianami) o ile stanowi on utwór w rozumieniu prawa autorskiego, w dacie protokolarnego odbioru dokumentacji, a</w:t>
      </w:r>
      <w:r w:rsidR="00E64873">
        <w:rPr>
          <w:sz w:val="22"/>
          <w:szCs w:val="22"/>
        </w:rPr>
        <w:t> </w:t>
      </w:r>
      <w:r w:rsidRPr="00D42F31">
        <w:rPr>
          <w:sz w:val="22"/>
          <w:szCs w:val="22"/>
        </w:rPr>
        <w:t>w szczególności w zakresie:</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1) utrwalania i zwielokrotniania utworu – wytwarzanie każdą techniką egzemplarzy utworu, w tym w wersji papierowej (kserowanie, skanowanie), techniką drukarską, reprograficzną, zapisu magnetycznego oraz techniką cyfrową,</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2) w zakresie obrotu oryginałem dokumentacji albo egzemplarzami, na których dokumentację</w:t>
      </w:r>
      <w:r>
        <w:rPr>
          <w:sz w:val="22"/>
          <w:szCs w:val="22"/>
        </w:rPr>
        <w:t xml:space="preserve"> </w:t>
      </w:r>
      <w:r w:rsidRPr="00D42F31">
        <w:rPr>
          <w:sz w:val="22"/>
          <w:szCs w:val="22"/>
        </w:rPr>
        <w:t>utrwalono:</w:t>
      </w:r>
    </w:p>
    <w:p w:rsidR="006964D1" w:rsidRPr="00D42F31" w:rsidRDefault="006964D1" w:rsidP="006964D1">
      <w:pPr>
        <w:suppressAutoHyphens w:val="0"/>
        <w:autoSpaceDE w:val="0"/>
        <w:spacing w:line="276" w:lineRule="auto"/>
        <w:ind w:left="567"/>
        <w:jc w:val="both"/>
        <w:rPr>
          <w:sz w:val="22"/>
          <w:szCs w:val="22"/>
        </w:rPr>
      </w:pPr>
      <w:r w:rsidRPr="00D42F31">
        <w:rPr>
          <w:sz w:val="22"/>
          <w:szCs w:val="22"/>
        </w:rPr>
        <w:t>a) sprzedaży lub użyczanie oryginału dokumentacji albo egzemplarzy, na których dokumentację utrwalono, w całości lub dowolnej części, do wykorzystania przez wykonawców w</w:t>
      </w:r>
      <w:r>
        <w:rPr>
          <w:sz w:val="22"/>
          <w:szCs w:val="22"/>
        </w:rPr>
        <w:t> </w:t>
      </w:r>
      <w:r w:rsidRPr="00D42F31">
        <w:rPr>
          <w:sz w:val="22"/>
          <w:szCs w:val="22"/>
        </w:rPr>
        <w:t xml:space="preserve">postępowaniu o zamówienie publiczne na realizację robót objętych przedmiotem </w:t>
      </w:r>
      <w:r>
        <w:rPr>
          <w:sz w:val="22"/>
          <w:szCs w:val="22"/>
        </w:rPr>
        <w:t>dokumentacji</w:t>
      </w:r>
      <w:r w:rsidRPr="00D42F31">
        <w:rPr>
          <w:sz w:val="22"/>
          <w:szCs w:val="22"/>
        </w:rPr>
        <w:t xml:space="preserve">, innych wykonawców jako podstawę lub materiał wyjściowy do wykonania innych opracowań projektowych, wykonawcę robót budowlanych i innych wykonawców jako podstawę do wykonania lub nadzorowania robót budowlanych, osoby trzecie biorące udział </w:t>
      </w:r>
      <w:r w:rsidRPr="00D42F31">
        <w:rPr>
          <w:sz w:val="22"/>
          <w:szCs w:val="22"/>
        </w:rPr>
        <w:lastRenderedPageBreak/>
        <w:t>w</w:t>
      </w:r>
      <w:r>
        <w:rPr>
          <w:sz w:val="22"/>
          <w:szCs w:val="22"/>
        </w:rPr>
        <w:t> </w:t>
      </w:r>
      <w:r w:rsidRPr="00D42F31">
        <w:rPr>
          <w:sz w:val="22"/>
          <w:szCs w:val="22"/>
        </w:rPr>
        <w:t>procesie inwestycyjnym, inne podmioty i jednostki, środki masowego przekazu, w</w:t>
      </w:r>
      <w:r>
        <w:rPr>
          <w:sz w:val="22"/>
          <w:szCs w:val="22"/>
        </w:rPr>
        <w:t> </w:t>
      </w:r>
      <w:r w:rsidRPr="00D42F31">
        <w:rPr>
          <w:sz w:val="22"/>
          <w:szCs w:val="22"/>
        </w:rPr>
        <w:t>następujących formach: papierowej, elektronicznej, za pośrednictwem Internetu, poczty elektronicznej lub na nośnikach optycznych,</w:t>
      </w:r>
    </w:p>
    <w:p w:rsidR="006964D1" w:rsidRPr="00D42F31" w:rsidRDefault="006964D1" w:rsidP="006964D1">
      <w:pPr>
        <w:suppressAutoHyphens w:val="0"/>
        <w:autoSpaceDE w:val="0"/>
        <w:spacing w:line="276" w:lineRule="auto"/>
        <w:ind w:left="567"/>
        <w:jc w:val="both"/>
        <w:rPr>
          <w:sz w:val="22"/>
          <w:szCs w:val="22"/>
        </w:rPr>
      </w:pPr>
      <w:r w:rsidRPr="00D42F31">
        <w:rPr>
          <w:sz w:val="22"/>
          <w:szCs w:val="22"/>
        </w:rPr>
        <w:t>b) wprowadzanie dokumentacji lub jej części do pamięci komputerów na dowolnej liczbie stanowisk komputerowych Zamawiającego lub podmiotów wymienionych w pkt 2 lit a,</w:t>
      </w:r>
    </w:p>
    <w:p w:rsidR="006964D1" w:rsidRDefault="006964D1" w:rsidP="006964D1">
      <w:pPr>
        <w:suppressAutoHyphens w:val="0"/>
        <w:autoSpaceDE w:val="0"/>
        <w:spacing w:line="276" w:lineRule="auto"/>
        <w:ind w:left="567"/>
        <w:jc w:val="both"/>
        <w:rPr>
          <w:sz w:val="22"/>
          <w:szCs w:val="22"/>
        </w:rPr>
      </w:pPr>
      <w:r w:rsidRPr="00D42F31">
        <w:rPr>
          <w:sz w:val="22"/>
          <w:szCs w:val="22"/>
        </w:rPr>
        <w:t>c) zamieszczanie dokumentacji na serwerze Zamawiającego</w:t>
      </w:r>
      <w:r>
        <w:rPr>
          <w:sz w:val="22"/>
          <w:szCs w:val="22"/>
        </w:rPr>
        <w:t xml:space="preserve"> </w:t>
      </w:r>
      <w:r w:rsidRPr="00D42F31">
        <w:rPr>
          <w:sz w:val="22"/>
          <w:szCs w:val="22"/>
        </w:rPr>
        <w:t>w celu wykonywania obowiązków wynikających z ustawy Prawo zamówień publicznych, obligujących Zamawiającego do umożliwienia wykonawcom pobierania materiałów przetargowych, w tym dokumentacji za pośrednictwem sieci Internet.</w:t>
      </w:r>
    </w:p>
    <w:p w:rsidR="006964D1" w:rsidRPr="00D13A30" w:rsidRDefault="006964D1" w:rsidP="006964D1">
      <w:pPr>
        <w:suppressAutoHyphens w:val="0"/>
        <w:autoSpaceDE w:val="0"/>
        <w:spacing w:line="276" w:lineRule="auto"/>
        <w:ind w:left="567"/>
        <w:jc w:val="both"/>
        <w:rPr>
          <w:sz w:val="22"/>
          <w:szCs w:val="22"/>
        </w:rPr>
      </w:pPr>
      <w:r>
        <w:rPr>
          <w:sz w:val="22"/>
          <w:szCs w:val="22"/>
        </w:rPr>
        <w:t xml:space="preserve">d) </w:t>
      </w:r>
      <w:r w:rsidRPr="00815B03">
        <w:rPr>
          <w:sz w:val="22"/>
          <w:szCs w:val="22"/>
        </w:rPr>
        <w:t>użytkowania utworów na własny użytek oraz użytek osób trzecich w celach związanych z</w:t>
      </w:r>
      <w:r>
        <w:rPr>
          <w:sz w:val="22"/>
          <w:szCs w:val="22"/>
        </w:rPr>
        <w:t> </w:t>
      </w:r>
      <w:r w:rsidRPr="00815B03">
        <w:rPr>
          <w:sz w:val="22"/>
          <w:szCs w:val="22"/>
        </w:rPr>
        <w:t>realizacją zadań Zamawiającego</w:t>
      </w:r>
      <w:r>
        <w:rPr>
          <w:sz w:val="22"/>
          <w:szCs w:val="22"/>
        </w:rPr>
        <w:t>,</w:t>
      </w:r>
    </w:p>
    <w:p w:rsidR="006964D1" w:rsidRPr="00D13A30" w:rsidRDefault="006964D1" w:rsidP="006964D1">
      <w:pPr>
        <w:suppressAutoHyphens w:val="0"/>
        <w:autoSpaceDE w:val="0"/>
        <w:spacing w:line="276" w:lineRule="auto"/>
        <w:ind w:left="567"/>
        <w:jc w:val="both"/>
        <w:rPr>
          <w:sz w:val="22"/>
          <w:szCs w:val="22"/>
        </w:rPr>
      </w:pPr>
      <w:r>
        <w:rPr>
          <w:sz w:val="22"/>
          <w:szCs w:val="22"/>
        </w:rPr>
        <w:t xml:space="preserve">e) </w:t>
      </w:r>
      <w:r w:rsidRPr="00D13A30">
        <w:rPr>
          <w:sz w:val="22"/>
          <w:szCs w:val="22"/>
        </w:rPr>
        <w:t>wymiana nośników, na których utwory utrwalono,</w:t>
      </w:r>
    </w:p>
    <w:p w:rsidR="006964D1" w:rsidRPr="00D13A30" w:rsidRDefault="006964D1" w:rsidP="006964D1">
      <w:pPr>
        <w:suppressAutoHyphens w:val="0"/>
        <w:autoSpaceDE w:val="0"/>
        <w:spacing w:line="276" w:lineRule="auto"/>
        <w:ind w:left="567"/>
        <w:jc w:val="both"/>
        <w:rPr>
          <w:sz w:val="22"/>
          <w:szCs w:val="22"/>
        </w:rPr>
      </w:pPr>
      <w:r>
        <w:rPr>
          <w:sz w:val="22"/>
          <w:szCs w:val="22"/>
        </w:rPr>
        <w:t xml:space="preserve">f) </w:t>
      </w:r>
      <w:r w:rsidRPr="00D13A30">
        <w:rPr>
          <w:sz w:val="22"/>
          <w:szCs w:val="22"/>
        </w:rPr>
        <w:t>przetwarzania, dokonywania zmian bądź adaptacji,</w:t>
      </w:r>
    </w:p>
    <w:p w:rsidR="006964D1" w:rsidRPr="00D13A30" w:rsidRDefault="006964D1" w:rsidP="006964D1">
      <w:pPr>
        <w:suppressAutoHyphens w:val="0"/>
        <w:autoSpaceDE w:val="0"/>
        <w:spacing w:line="276" w:lineRule="auto"/>
        <w:ind w:left="567"/>
        <w:jc w:val="both"/>
        <w:rPr>
          <w:sz w:val="22"/>
          <w:szCs w:val="22"/>
        </w:rPr>
      </w:pPr>
      <w:r>
        <w:rPr>
          <w:sz w:val="22"/>
          <w:szCs w:val="22"/>
        </w:rPr>
        <w:t xml:space="preserve">g) </w:t>
      </w:r>
      <w:r w:rsidRPr="00D13A30">
        <w:rPr>
          <w:sz w:val="22"/>
          <w:szCs w:val="22"/>
        </w:rPr>
        <w:t xml:space="preserve">wykorzystywanie całości lub fragmentów utworów, możliwość dokonywania zmian, skrótów do celów promocyjnych i reklamy, </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3) rozpowszechniania utworu w sposób inny niż określony w pkt 2 – publiczne wykonanie, wystawienie, wyświetlenie, odtworzenie oraz nadawanie i remitowanie, a także publiczne udostępnianie utworu w taki sposób, aby każdy mógł mieć do niego dostęp w miejscu i w czasie przez siebie wybranym,</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4) korzystania na własny użytek,</w:t>
      </w:r>
    </w:p>
    <w:p w:rsidR="006964D1" w:rsidRDefault="006964D1" w:rsidP="006964D1">
      <w:pPr>
        <w:suppressAutoHyphens w:val="0"/>
        <w:autoSpaceDE w:val="0"/>
        <w:spacing w:line="276" w:lineRule="auto"/>
        <w:ind w:left="284"/>
        <w:jc w:val="both"/>
        <w:rPr>
          <w:sz w:val="22"/>
          <w:szCs w:val="22"/>
        </w:rPr>
      </w:pPr>
      <w:r w:rsidRPr="00D42F31">
        <w:rPr>
          <w:sz w:val="22"/>
          <w:szCs w:val="22"/>
        </w:rPr>
        <w:t>5) wyrażania zgody na korzystanie i rozporządzanie prawem zależnym.</w:t>
      </w:r>
    </w:p>
    <w:p w:rsidR="006964D1" w:rsidRPr="00D42F31" w:rsidRDefault="006964D1" w:rsidP="006964D1">
      <w:pPr>
        <w:suppressAutoHyphens w:val="0"/>
        <w:autoSpaceDE w:val="0"/>
        <w:spacing w:line="276" w:lineRule="auto"/>
        <w:ind w:left="284"/>
        <w:jc w:val="both"/>
        <w:rPr>
          <w:sz w:val="22"/>
          <w:szCs w:val="22"/>
        </w:rPr>
      </w:pPr>
      <w:r>
        <w:rPr>
          <w:sz w:val="22"/>
          <w:szCs w:val="22"/>
        </w:rPr>
        <w:t xml:space="preserve">6) </w:t>
      </w:r>
      <w:r w:rsidRPr="00D13A30">
        <w:rPr>
          <w:sz w:val="22"/>
          <w:szCs w:val="22"/>
        </w:rPr>
        <w:t xml:space="preserve">przekazania utworu lub jego dowolnej części a także jego kopii </w:t>
      </w:r>
      <w:r>
        <w:rPr>
          <w:sz w:val="22"/>
          <w:szCs w:val="22"/>
        </w:rPr>
        <w:t xml:space="preserve">w celu </w:t>
      </w:r>
      <w:r w:rsidRPr="00D42F31">
        <w:rPr>
          <w:sz w:val="22"/>
          <w:szCs w:val="22"/>
        </w:rPr>
        <w:t xml:space="preserve">realizację robót objętych przedmiotem </w:t>
      </w:r>
      <w:r>
        <w:rPr>
          <w:sz w:val="22"/>
          <w:szCs w:val="22"/>
        </w:rPr>
        <w:t>dokumentacji.</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2. Zamawiający nabywa prawo do przeniesienia autorskich praw majątkowych na rzecz osób trzecich.</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3. Zamawiający nabywa prawo do korzystania i rozporządzania prawem wymienionym w ustępach poprzedzających tak w kraju jak i za granicą.</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4. Wykonawca oświadcza, że przenosi na Zamawiającego własność wszystkich egzemplarzy dokumentacji, które zostaną Zamawiającemu wydane w związku z wykonaniem przez Wykonawcę przedmiotu Umowy.</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 xml:space="preserve">5. </w:t>
      </w:r>
      <w:r w:rsidRPr="00D13A30">
        <w:rPr>
          <w:sz w:val="22"/>
          <w:szCs w:val="22"/>
        </w:rPr>
        <w:t>Nabycie autorskich praw majątkowych i praw zależnych nie jest ograniczone czasowo lub terytorialnie.</w:t>
      </w:r>
      <w:r w:rsidRPr="00D42F31">
        <w:rPr>
          <w:sz w:val="22"/>
          <w:szCs w:val="22"/>
        </w:rPr>
        <w:t xml:space="preserve"> Przeniesienie praw wymienionych w ust.1 Wykonawca zrealizuje w ramach wynagrodzenia, wymienionego w § </w:t>
      </w:r>
      <w:r>
        <w:rPr>
          <w:sz w:val="22"/>
          <w:szCs w:val="22"/>
        </w:rPr>
        <w:t>4</w:t>
      </w:r>
      <w:r w:rsidRPr="00D42F31">
        <w:rPr>
          <w:sz w:val="22"/>
          <w:szCs w:val="22"/>
        </w:rPr>
        <w:t xml:space="preserve"> ust. 1. Zapłata wynagrodzenia określonego w § </w:t>
      </w:r>
      <w:r>
        <w:rPr>
          <w:sz w:val="22"/>
          <w:szCs w:val="22"/>
        </w:rPr>
        <w:t>4</w:t>
      </w:r>
      <w:r w:rsidRPr="00D42F31">
        <w:rPr>
          <w:sz w:val="22"/>
          <w:szCs w:val="22"/>
        </w:rPr>
        <w:t xml:space="preserve"> ust. 1  Umowy wyczerpuje wszelkie roszczenia Wykonawcy z tytułu przeniesienia na rzecz Zamawiającego autorskich praw majątkowych na wszystkich polach eksploatacji oraz przeniesienia własności egzemplarzy dokumentacji.</w:t>
      </w:r>
    </w:p>
    <w:p w:rsidR="006964D1" w:rsidRPr="00D42F31" w:rsidRDefault="006964D1" w:rsidP="006964D1">
      <w:pPr>
        <w:suppressAutoHyphens w:val="0"/>
        <w:autoSpaceDE w:val="0"/>
        <w:spacing w:line="276" w:lineRule="auto"/>
        <w:ind w:left="284"/>
        <w:jc w:val="both"/>
        <w:rPr>
          <w:sz w:val="22"/>
          <w:szCs w:val="22"/>
        </w:rPr>
      </w:pPr>
      <w:r w:rsidRPr="00D42F31">
        <w:rPr>
          <w:sz w:val="22"/>
          <w:szCs w:val="22"/>
        </w:rPr>
        <w:t>6. Wykonawca zobowiązuje się do niewykonywania przysługujących mu osobistych praw autorskich do opracowanej w ramach Umowy dokumentacji w sposób ograniczający Zamawiającego w wykonywaniu jego praw. Jednocześnie Wykonawca upoważnia, wybranego przez Zamawiającego, innego projektanta do wykonywania przysługujących Wykonawcy autorskich praw osobistych w zakresie dokonywania twórczych przeróbek, adaptacji oraz opracowań dokumentacji, w tym w zakresie usuwania wad dokumentacji</w:t>
      </w:r>
      <w:r w:rsidR="0078147A">
        <w:rPr>
          <w:sz w:val="22"/>
          <w:szCs w:val="22"/>
        </w:rPr>
        <w:t>. Jednocześnie zrzeka się praw i roszczeń z tytułu zmian w dokumentacji projektowej, jakie w przyszłości może wprowadzić do niej Zamawiający lub osoba trzecia działająca na rzecz lub w imieniu Zamawiającego.</w:t>
      </w:r>
    </w:p>
    <w:p w:rsidR="006964D1" w:rsidRPr="00D13A30" w:rsidRDefault="006964D1" w:rsidP="006964D1">
      <w:pPr>
        <w:suppressAutoHyphens w:val="0"/>
        <w:autoSpaceDE w:val="0"/>
        <w:spacing w:line="276" w:lineRule="auto"/>
        <w:ind w:left="284"/>
        <w:jc w:val="both"/>
        <w:rPr>
          <w:sz w:val="22"/>
          <w:szCs w:val="22"/>
        </w:rPr>
      </w:pPr>
      <w:r>
        <w:rPr>
          <w:sz w:val="22"/>
          <w:szCs w:val="22"/>
        </w:rPr>
        <w:t xml:space="preserve">7. </w:t>
      </w:r>
      <w:r w:rsidRPr="00D13A30">
        <w:rPr>
          <w:sz w:val="22"/>
          <w:szCs w:val="22"/>
        </w:rPr>
        <w:t xml:space="preserve">Wykonawca przy przeniesieniu praw autorskich (tj. przy podpisaniu protokołu zdawczo-odbiorczego) będzie składał oświadczenie, iż prawa do dokumentacji istnieją i że zostały przez niego nabyte, w zakresie, w jakim są przenoszone na Zamawiającego na mocy niniejszej umowy, oraz że przekazywany utwór jest wolny od wad prawnych i nie naruszy jakichkolwiek praw osób </w:t>
      </w:r>
      <w:r w:rsidRPr="00D13A30">
        <w:rPr>
          <w:sz w:val="22"/>
          <w:szCs w:val="22"/>
        </w:rPr>
        <w:lastRenderedPageBreak/>
        <w:t>trzecich (prawo autorskie, prawa własności przemysłowej). W przypadku naruszenia jakichkolwiek praw osób trzecich, Wykonawca zobowiązany jest do zaspokojenia wszelkich roszczeń z tego tytułu wysuwanych przez te osoby i w tym zakresie zwalnia Zamawiającego od jakiejkolwiek odpowiedzialności z tego tytułu.</w:t>
      </w:r>
    </w:p>
    <w:p w:rsidR="006964D1" w:rsidRPr="00D13A30" w:rsidRDefault="006964D1" w:rsidP="006964D1">
      <w:pPr>
        <w:suppressAutoHyphens w:val="0"/>
        <w:autoSpaceDE w:val="0"/>
        <w:spacing w:line="276" w:lineRule="auto"/>
        <w:ind w:left="284"/>
        <w:jc w:val="both"/>
        <w:rPr>
          <w:sz w:val="22"/>
          <w:szCs w:val="22"/>
        </w:rPr>
      </w:pPr>
      <w:r>
        <w:rPr>
          <w:sz w:val="22"/>
          <w:szCs w:val="22"/>
        </w:rPr>
        <w:t xml:space="preserve">8. </w:t>
      </w:r>
      <w:r w:rsidRPr="00D13A30">
        <w:rPr>
          <w:sz w:val="22"/>
          <w:szCs w:val="22"/>
        </w:rPr>
        <w:t>Wykonawca zezwala na korzystanie z całości lub dowolnej części opracowania będącego przedmiotem niniejszej umowy dla potrzeb Zamawiającego</w:t>
      </w:r>
      <w:r>
        <w:rPr>
          <w:sz w:val="22"/>
          <w:szCs w:val="22"/>
        </w:rPr>
        <w:t>.</w:t>
      </w:r>
    </w:p>
    <w:p w:rsidR="006964D1" w:rsidRPr="00D13A30" w:rsidRDefault="006964D1" w:rsidP="006964D1">
      <w:pPr>
        <w:suppressAutoHyphens w:val="0"/>
        <w:autoSpaceDE w:val="0"/>
        <w:spacing w:line="276" w:lineRule="auto"/>
        <w:ind w:left="284"/>
        <w:jc w:val="both"/>
        <w:rPr>
          <w:sz w:val="22"/>
          <w:szCs w:val="22"/>
        </w:rPr>
      </w:pPr>
      <w:r>
        <w:rPr>
          <w:sz w:val="22"/>
          <w:szCs w:val="22"/>
        </w:rPr>
        <w:t xml:space="preserve">9. </w:t>
      </w:r>
      <w:r w:rsidRPr="00D13A30">
        <w:rPr>
          <w:sz w:val="22"/>
          <w:szCs w:val="22"/>
        </w:rPr>
        <w:t>Wykonawca oświadcza ponadto, że w przypadku odstąpienia od umowy w całości lub części, rozwiązania umowy lub zaistnienia innych okoliczności skutkujących niemożnością wywiązania się przez Wykonawcę ze zobowiązań z niej wynikających, przenosi na Zamawiającego autorskie prawa majątkowe do tej części dokumentacji, jaka dotychczas została wykonana, w zakresie umożliwiającym kontynuowanie prac przez osobę trzecią a następnie wykorzystanie tak dokończonej dokumentacji do potrzeb Zamawiającego.</w:t>
      </w:r>
    </w:p>
    <w:p w:rsidR="00D352E3" w:rsidRDefault="00D352E3" w:rsidP="00D42F31">
      <w:pPr>
        <w:tabs>
          <w:tab w:val="num" w:pos="360"/>
          <w:tab w:val="left" w:pos="4536"/>
          <w:tab w:val="left" w:pos="5103"/>
        </w:tabs>
        <w:spacing w:line="276" w:lineRule="auto"/>
        <w:ind w:left="360" w:hanging="360"/>
        <w:jc w:val="center"/>
        <w:rPr>
          <w:b/>
          <w:sz w:val="22"/>
          <w:szCs w:val="22"/>
        </w:rPr>
      </w:pPr>
    </w:p>
    <w:p w:rsidR="006D0786" w:rsidRPr="00D42F31" w:rsidRDefault="006D0786" w:rsidP="00D42F31">
      <w:pPr>
        <w:tabs>
          <w:tab w:val="num" w:pos="360"/>
          <w:tab w:val="left" w:pos="4536"/>
          <w:tab w:val="left" w:pos="5103"/>
        </w:tabs>
        <w:spacing w:line="276" w:lineRule="auto"/>
        <w:ind w:left="360" w:hanging="360"/>
        <w:jc w:val="center"/>
        <w:rPr>
          <w:b/>
          <w:sz w:val="22"/>
          <w:szCs w:val="22"/>
        </w:rPr>
      </w:pPr>
      <w:r w:rsidRPr="00D42F31">
        <w:rPr>
          <w:b/>
          <w:sz w:val="22"/>
          <w:szCs w:val="22"/>
        </w:rPr>
        <w:t>§ 10</w:t>
      </w:r>
    </w:p>
    <w:p w:rsidR="006D0786" w:rsidRPr="00D42F31" w:rsidRDefault="006D0786" w:rsidP="00D42F31">
      <w:pPr>
        <w:pStyle w:val="Nagwek1"/>
        <w:numPr>
          <w:ilvl w:val="0"/>
          <w:numId w:val="0"/>
        </w:numPr>
        <w:tabs>
          <w:tab w:val="left" w:pos="708"/>
        </w:tabs>
        <w:spacing w:line="276" w:lineRule="auto"/>
        <w:ind w:left="2880"/>
        <w:rPr>
          <w:b/>
          <w:sz w:val="22"/>
          <w:szCs w:val="22"/>
        </w:rPr>
      </w:pPr>
      <w:r w:rsidRPr="00D42F31">
        <w:rPr>
          <w:b/>
          <w:sz w:val="22"/>
          <w:szCs w:val="22"/>
        </w:rPr>
        <w:t>PRZEDSTAWICIELE STRON</w:t>
      </w:r>
    </w:p>
    <w:p w:rsidR="008100E8" w:rsidRPr="008100E8" w:rsidRDefault="008100E8" w:rsidP="008100E8">
      <w:pPr>
        <w:numPr>
          <w:ilvl w:val="0"/>
          <w:numId w:val="16"/>
        </w:numPr>
        <w:suppressAutoHyphens w:val="0"/>
        <w:spacing w:line="276" w:lineRule="auto"/>
        <w:ind w:left="426" w:hanging="426"/>
        <w:jc w:val="both"/>
        <w:rPr>
          <w:sz w:val="22"/>
          <w:szCs w:val="22"/>
        </w:rPr>
      </w:pPr>
      <w:r w:rsidRPr="008100E8">
        <w:rPr>
          <w:sz w:val="22"/>
          <w:szCs w:val="22"/>
        </w:rPr>
        <w:t>Strony zobowiązane są do współdziałania przy realizacji niniejszej umowy.</w:t>
      </w:r>
    </w:p>
    <w:p w:rsidR="008100E8" w:rsidRPr="008100E8" w:rsidRDefault="008100E8" w:rsidP="008100E8">
      <w:pPr>
        <w:numPr>
          <w:ilvl w:val="0"/>
          <w:numId w:val="16"/>
        </w:numPr>
        <w:suppressAutoHyphens w:val="0"/>
        <w:spacing w:line="276" w:lineRule="auto"/>
        <w:ind w:left="426" w:hanging="426"/>
        <w:jc w:val="both"/>
        <w:rPr>
          <w:sz w:val="22"/>
          <w:szCs w:val="22"/>
        </w:rPr>
      </w:pPr>
      <w:r w:rsidRPr="008100E8">
        <w:rPr>
          <w:sz w:val="22"/>
          <w:szCs w:val="22"/>
        </w:rPr>
        <w:t>Strony zobowiązują się udzielać sobie na zasadzie wzajemności wszelkich informacji niezbędnych do realizacji niniejszej umowy.</w:t>
      </w:r>
    </w:p>
    <w:p w:rsidR="006D0786" w:rsidRPr="00D42F31" w:rsidRDefault="006D0786" w:rsidP="00D42F31">
      <w:pPr>
        <w:numPr>
          <w:ilvl w:val="0"/>
          <w:numId w:val="16"/>
        </w:numPr>
        <w:suppressAutoHyphens w:val="0"/>
        <w:spacing w:line="276" w:lineRule="auto"/>
        <w:ind w:left="426" w:hanging="426"/>
        <w:jc w:val="both"/>
        <w:rPr>
          <w:sz w:val="22"/>
          <w:szCs w:val="22"/>
        </w:rPr>
      </w:pPr>
      <w:r w:rsidRPr="00D42F31">
        <w:rPr>
          <w:sz w:val="22"/>
          <w:szCs w:val="22"/>
        </w:rPr>
        <w:t>Wykonawca wyznacza Pana/Panią ………………………………… do prowadzenia prac objętych umową, tel. ………………………………...</w:t>
      </w:r>
    </w:p>
    <w:p w:rsidR="006D0786" w:rsidRPr="00D42F31" w:rsidRDefault="006D0786" w:rsidP="00D42F31">
      <w:pPr>
        <w:numPr>
          <w:ilvl w:val="0"/>
          <w:numId w:val="16"/>
        </w:numPr>
        <w:suppressAutoHyphens w:val="0"/>
        <w:spacing w:line="276" w:lineRule="auto"/>
        <w:ind w:left="426" w:hanging="426"/>
        <w:jc w:val="both"/>
        <w:rPr>
          <w:sz w:val="22"/>
          <w:szCs w:val="22"/>
        </w:rPr>
      </w:pPr>
      <w:r w:rsidRPr="00D42F31">
        <w:rPr>
          <w:sz w:val="22"/>
          <w:szCs w:val="22"/>
        </w:rPr>
        <w:t>Zamawiający wyznacza Pana/Panią……………… do kontaktów z Wykonawcą, tel. …….</w:t>
      </w:r>
    </w:p>
    <w:p w:rsidR="006D0786" w:rsidRDefault="006D0786" w:rsidP="00D42F31">
      <w:pPr>
        <w:numPr>
          <w:ilvl w:val="0"/>
          <w:numId w:val="16"/>
        </w:numPr>
        <w:suppressAutoHyphens w:val="0"/>
        <w:spacing w:line="276" w:lineRule="auto"/>
        <w:ind w:left="426" w:hanging="426"/>
        <w:jc w:val="both"/>
        <w:rPr>
          <w:sz w:val="22"/>
          <w:szCs w:val="22"/>
        </w:rPr>
      </w:pPr>
      <w:r w:rsidRPr="00D42F31">
        <w:rPr>
          <w:sz w:val="22"/>
          <w:szCs w:val="22"/>
        </w:rPr>
        <w:t>Strony ustalają, że w przypadku konieczności zmiany upoważnionych przedstawicieli nie jest wymagana forma aneksu, lecz pisemne zawiadomienie obu stron.</w:t>
      </w:r>
    </w:p>
    <w:p w:rsidR="008100E8" w:rsidRPr="00D42F31" w:rsidRDefault="008100E8" w:rsidP="008100E8">
      <w:pPr>
        <w:suppressAutoHyphens w:val="0"/>
        <w:spacing w:line="276" w:lineRule="auto"/>
        <w:ind w:left="426"/>
        <w:jc w:val="both"/>
        <w:rPr>
          <w:sz w:val="22"/>
          <w:szCs w:val="22"/>
        </w:rPr>
      </w:pPr>
    </w:p>
    <w:p w:rsidR="006D0786" w:rsidRPr="00D42F31" w:rsidRDefault="006D0786" w:rsidP="00D42F31">
      <w:pPr>
        <w:autoSpaceDE w:val="0"/>
        <w:autoSpaceDN w:val="0"/>
        <w:adjustRightInd w:val="0"/>
        <w:spacing w:line="276" w:lineRule="auto"/>
        <w:jc w:val="center"/>
        <w:rPr>
          <w:b/>
          <w:bCs/>
          <w:sz w:val="22"/>
          <w:szCs w:val="22"/>
        </w:rPr>
      </w:pPr>
      <w:r w:rsidRPr="00D42F31">
        <w:rPr>
          <w:b/>
          <w:bCs/>
          <w:sz w:val="22"/>
          <w:szCs w:val="22"/>
        </w:rPr>
        <w:t>§ 11</w:t>
      </w:r>
    </w:p>
    <w:p w:rsidR="006D0786" w:rsidRPr="00D42F31" w:rsidRDefault="006D0786" w:rsidP="00D42F31">
      <w:pPr>
        <w:autoSpaceDE w:val="0"/>
        <w:autoSpaceDN w:val="0"/>
        <w:adjustRightInd w:val="0"/>
        <w:spacing w:line="276" w:lineRule="auto"/>
        <w:jc w:val="center"/>
        <w:rPr>
          <w:b/>
          <w:bCs/>
          <w:sz w:val="22"/>
          <w:szCs w:val="22"/>
        </w:rPr>
      </w:pPr>
      <w:r w:rsidRPr="00D42F31">
        <w:rPr>
          <w:b/>
          <w:bCs/>
          <w:sz w:val="22"/>
          <w:szCs w:val="22"/>
        </w:rPr>
        <w:t>UBEZPIECZENIE</w:t>
      </w:r>
    </w:p>
    <w:p w:rsidR="006D0786" w:rsidRPr="00D42F31" w:rsidRDefault="006D0786" w:rsidP="00D42F31">
      <w:pPr>
        <w:pStyle w:val="Tekstpodstawowy"/>
        <w:numPr>
          <w:ilvl w:val="0"/>
          <w:numId w:val="17"/>
        </w:numPr>
        <w:spacing w:line="276" w:lineRule="auto"/>
        <w:ind w:left="426" w:hanging="426"/>
        <w:jc w:val="both"/>
        <w:rPr>
          <w:b w:val="0"/>
          <w:sz w:val="22"/>
          <w:szCs w:val="22"/>
        </w:rPr>
      </w:pPr>
      <w:r w:rsidRPr="00D42F31">
        <w:rPr>
          <w:b w:val="0"/>
          <w:sz w:val="22"/>
          <w:szCs w:val="22"/>
        </w:rPr>
        <w:t>Wykonawca zobowiązuje się do zawarcia na własny koszt umowy ubezpieczenia od odpowiedzialności cywilnej w zakresie prowadzonej działalności, obejmującej przedmiot zamówienia.</w:t>
      </w:r>
    </w:p>
    <w:p w:rsidR="006D0786" w:rsidRPr="00D42F31" w:rsidRDefault="006D0786" w:rsidP="00D42F31">
      <w:pPr>
        <w:pStyle w:val="Tekstpodstawowy"/>
        <w:numPr>
          <w:ilvl w:val="0"/>
          <w:numId w:val="17"/>
        </w:numPr>
        <w:spacing w:line="276" w:lineRule="auto"/>
        <w:ind w:left="426" w:hanging="426"/>
        <w:jc w:val="both"/>
        <w:rPr>
          <w:b w:val="0"/>
          <w:sz w:val="22"/>
          <w:szCs w:val="22"/>
        </w:rPr>
      </w:pPr>
      <w:r w:rsidRPr="00D42F31">
        <w:rPr>
          <w:b w:val="0"/>
          <w:sz w:val="22"/>
          <w:szCs w:val="22"/>
        </w:rPr>
        <w:t xml:space="preserve">Wykonawca w dniu zawarcia niniejszej umowy przekaże Zamawiającemu kopię dokumentów potwierdzających posiadanie ubezpieczenia o wartości minimum </w:t>
      </w:r>
      <w:r w:rsidR="001F5200">
        <w:rPr>
          <w:b w:val="0"/>
          <w:sz w:val="22"/>
          <w:szCs w:val="22"/>
        </w:rPr>
        <w:t>200 000 zł</w:t>
      </w:r>
      <w:r w:rsidRPr="00D42F31">
        <w:rPr>
          <w:b w:val="0"/>
          <w:sz w:val="22"/>
          <w:szCs w:val="22"/>
        </w:rPr>
        <w:t>.</w:t>
      </w:r>
    </w:p>
    <w:p w:rsidR="006D0786" w:rsidRPr="00D42F31" w:rsidRDefault="006D0786" w:rsidP="00D42F31">
      <w:pPr>
        <w:pStyle w:val="Tekstpodstawowy"/>
        <w:numPr>
          <w:ilvl w:val="0"/>
          <w:numId w:val="17"/>
        </w:numPr>
        <w:spacing w:line="276" w:lineRule="auto"/>
        <w:ind w:left="426" w:hanging="426"/>
        <w:jc w:val="both"/>
        <w:rPr>
          <w:b w:val="0"/>
          <w:sz w:val="22"/>
          <w:szCs w:val="22"/>
        </w:rPr>
      </w:pPr>
      <w:r w:rsidRPr="00D42F31">
        <w:rPr>
          <w:b w:val="0"/>
          <w:sz w:val="22"/>
          <w:szCs w:val="22"/>
        </w:rPr>
        <w:t xml:space="preserve">W przypadku gdy okres ubezpieczenia, na który zawarta jest umowa ubezpieczenia, upływa </w:t>
      </w:r>
      <w:r w:rsidRPr="00D42F31">
        <w:rPr>
          <w:b w:val="0"/>
          <w:sz w:val="22"/>
          <w:szCs w:val="22"/>
        </w:rPr>
        <w:br/>
        <w:t>w okresie realizacji przedmiotowego zamówienia, Wykonawca w terminie tygodnia od zawarcia polisy lub zapłaty raty zobowiązany jest dostarczyć Zamawiającemu dokumenty potwierdzające przedłużenie ochrony ubezpieczenia na co najmniej takich samych warunkach.</w:t>
      </w:r>
    </w:p>
    <w:p w:rsidR="006D0786" w:rsidRPr="00D42F31" w:rsidRDefault="006D0786" w:rsidP="00D42F31">
      <w:pPr>
        <w:spacing w:line="276" w:lineRule="auto"/>
        <w:jc w:val="center"/>
        <w:rPr>
          <w:b/>
          <w:sz w:val="22"/>
          <w:szCs w:val="22"/>
        </w:rPr>
      </w:pPr>
    </w:p>
    <w:p w:rsidR="006D0786" w:rsidRPr="00D42F31" w:rsidRDefault="006D0786" w:rsidP="00D42F31">
      <w:pPr>
        <w:spacing w:line="276" w:lineRule="auto"/>
        <w:jc w:val="center"/>
        <w:rPr>
          <w:b/>
          <w:sz w:val="22"/>
          <w:szCs w:val="22"/>
        </w:rPr>
      </w:pPr>
      <w:r w:rsidRPr="00D42F31">
        <w:rPr>
          <w:b/>
          <w:sz w:val="22"/>
          <w:szCs w:val="22"/>
        </w:rPr>
        <w:t>§ 12</w:t>
      </w:r>
    </w:p>
    <w:p w:rsidR="006D0786" w:rsidRPr="00D42F31" w:rsidRDefault="006D0786" w:rsidP="00D42F31">
      <w:pPr>
        <w:spacing w:line="276" w:lineRule="auto"/>
        <w:jc w:val="center"/>
        <w:rPr>
          <w:b/>
          <w:sz w:val="22"/>
          <w:szCs w:val="22"/>
        </w:rPr>
      </w:pPr>
      <w:r w:rsidRPr="00D42F31">
        <w:rPr>
          <w:b/>
          <w:sz w:val="22"/>
          <w:szCs w:val="22"/>
        </w:rPr>
        <w:t>PRZESŁANKI ZMIANY UMOWY</w:t>
      </w:r>
    </w:p>
    <w:p w:rsidR="006D0786" w:rsidRDefault="006D0786" w:rsidP="00D42F31">
      <w:pPr>
        <w:pStyle w:val="Akapitzlist"/>
        <w:numPr>
          <w:ilvl w:val="0"/>
          <w:numId w:val="18"/>
        </w:numPr>
        <w:spacing w:after="0"/>
        <w:ind w:left="426" w:hanging="426"/>
        <w:jc w:val="both"/>
        <w:rPr>
          <w:rFonts w:ascii="Times New Roman" w:hAnsi="Times New Roman"/>
        </w:rPr>
      </w:pPr>
      <w:r w:rsidRPr="00D42F31">
        <w:rPr>
          <w:rFonts w:ascii="Times New Roman" w:hAnsi="Times New Roman"/>
        </w:rPr>
        <w:t>Strony dopuszczają możliwość zmiany w trakcie realizacji umowy:</w:t>
      </w:r>
    </w:p>
    <w:p w:rsidR="00073994" w:rsidRPr="00073994" w:rsidRDefault="00073994" w:rsidP="00073994">
      <w:pPr>
        <w:pStyle w:val="Akapitzlist"/>
        <w:numPr>
          <w:ilvl w:val="0"/>
          <w:numId w:val="19"/>
        </w:numPr>
        <w:spacing w:after="0"/>
        <w:jc w:val="both"/>
        <w:rPr>
          <w:rFonts w:ascii="Times New Roman" w:hAnsi="Times New Roman"/>
        </w:rPr>
      </w:pPr>
      <w:r w:rsidRPr="00073994">
        <w:rPr>
          <w:rFonts w:ascii="Times New Roman" w:hAnsi="Times New Roman"/>
        </w:rPr>
        <w:t>zmniejszenie zakresu przedmiotu zamówienia, gdy jego wykonanie w pierwotnym zakresie nie leży w interesie Zamawiającego,</w:t>
      </w:r>
    </w:p>
    <w:p w:rsidR="00073994" w:rsidRPr="00073994" w:rsidRDefault="00073994" w:rsidP="00073994">
      <w:pPr>
        <w:pStyle w:val="Akapitzlist"/>
        <w:numPr>
          <w:ilvl w:val="0"/>
          <w:numId w:val="19"/>
        </w:numPr>
        <w:spacing w:after="0"/>
        <w:jc w:val="both"/>
        <w:rPr>
          <w:rFonts w:ascii="Times New Roman" w:hAnsi="Times New Roman"/>
        </w:rPr>
      </w:pPr>
      <w:r w:rsidRPr="00073994">
        <w:rPr>
          <w:rFonts w:ascii="Times New Roman" w:hAnsi="Times New Roman"/>
        </w:rPr>
        <w:t xml:space="preserve">zmiana wysokości wynagrodzenia określonego w </w:t>
      </w:r>
      <w:proofErr w:type="spellStart"/>
      <w:r w:rsidRPr="00073994">
        <w:rPr>
          <w:rFonts w:ascii="Times New Roman" w:hAnsi="Times New Roman"/>
        </w:rPr>
        <w:t>w</w:t>
      </w:r>
      <w:proofErr w:type="spellEnd"/>
      <w:r w:rsidRPr="00073994">
        <w:rPr>
          <w:rFonts w:ascii="Times New Roman" w:hAnsi="Times New Roman"/>
        </w:rPr>
        <w:t xml:space="preserve"> związku z okolicznościami wymienionymi w </w:t>
      </w:r>
      <w:r>
        <w:rPr>
          <w:rFonts w:ascii="Times New Roman" w:hAnsi="Times New Roman"/>
        </w:rPr>
        <w:t>pkt 1</w:t>
      </w:r>
      <w:r w:rsidRPr="00073994">
        <w:rPr>
          <w:rFonts w:ascii="Times New Roman" w:hAnsi="Times New Roman"/>
        </w:rPr>
        <w:t xml:space="preserve">, przy czym w przypadkach określonych w </w:t>
      </w:r>
      <w:r>
        <w:rPr>
          <w:rFonts w:ascii="Times New Roman" w:hAnsi="Times New Roman"/>
        </w:rPr>
        <w:t>pkt 1</w:t>
      </w:r>
      <w:r w:rsidRPr="00073994">
        <w:rPr>
          <w:rFonts w:ascii="Times New Roman" w:hAnsi="Times New Roman"/>
        </w:rPr>
        <w:t xml:space="preserve"> – ustalenie zmiany wysokości wynagrodzenia nastąpi według cen jednostkowych oferty Wykonawcy stanowiącej załącznik do niniejszej umowy</w:t>
      </w:r>
      <w:r>
        <w:rPr>
          <w:rFonts w:ascii="Times New Roman" w:hAnsi="Times New Roman"/>
        </w:rPr>
        <w:t>,</w:t>
      </w:r>
    </w:p>
    <w:p w:rsidR="00073994" w:rsidRPr="00073994" w:rsidRDefault="00073994" w:rsidP="00073994">
      <w:pPr>
        <w:pStyle w:val="Akapitzlist"/>
        <w:ind w:left="426"/>
        <w:jc w:val="both"/>
        <w:rPr>
          <w:rFonts w:ascii="Times New Roman" w:hAnsi="Times New Roman"/>
        </w:rPr>
      </w:pPr>
      <w:r w:rsidRPr="00073994">
        <w:rPr>
          <w:rFonts w:ascii="Times New Roman" w:hAnsi="Times New Roman"/>
        </w:rPr>
        <w:t>3)</w:t>
      </w:r>
      <w:r w:rsidRPr="00073994">
        <w:rPr>
          <w:rFonts w:ascii="Times New Roman" w:hAnsi="Times New Roman"/>
        </w:rPr>
        <w:tab/>
        <w:t>zmiana terminu realizacji przedmiotu zamówienia, w przypadku:</w:t>
      </w:r>
    </w:p>
    <w:p w:rsidR="00073994" w:rsidRPr="00073994" w:rsidRDefault="00073994" w:rsidP="00073994">
      <w:pPr>
        <w:pStyle w:val="Akapitzlist"/>
        <w:ind w:left="708"/>
        <w:jc w:val="both"/>
        <w:rPr>
          <w:rFonts w:ascii="Times New Roman" w:hAnsi="Times New Roman"/>
        </w:rPr>
      </w:pPr>
      <w:r w:rsidRPr="00073994">
        <w:rPr>
          <w:rFonts w:ascii="Times New Roman" w:hAnsi="Times New Roman"/>
        </w:rPr>
        <w:lastRenderedPageBreak/>
        <w:t>a)</w:t>
      </w:r>
      <w:r w:rsidRPr="00073994">
        <w:rPr>
          <w:rFonts w:ascii="Times New Roman" w:hAnsi="Times New Roman"/>
        </w:rPr>
        <w:tab/>
        <w:t xml:space="preserve">gdy wykonanie zamówienia w określonym pierwotnie terminie nie leży w interesie Zamawiającego, </w:t>
      </w:r>
    </w:p>
    <w:p w:rsidR="00073994" w:rsidRPr="00073994" w:rsidRDefault="00073994" w:rsidP="00073994">
      <w:pPr>
        <w:pStyle w:val="Akapitzlist"/>
        <w:ind w:left="708"/>
        <w:jc w:val="both"/>
        <w:rPr>
          <w:rFonts w:ascii="Times New Roman" w:hAnsi="Times New Roman"/>
        </w:rPr>
      </w:pPr>
      <w:r w:rsidRPr="00073994">
        <w:rPr>
          <w:rFonts w:ascii="Times New Roman" w:hAnsi="Times New Roman"/>
        </w:rPr>
        <w:t>b)</w:t>
      </w:r>
      <w:r w:rsidRPr="00073994">
        <w:rPr>
          <w:rFonts w:ascii="Times New Roman" w:hAnsi="Times New Roman"/>
        </w:rPr>
        <w:tab/>
        <w:t>działania siły wyższej, uniemożliwiającego wykonanie zamówienia w określonym pierwotnie terminie,</w:t>
      </w:r>
    </w:p>
    <w:p w:rsidR="00073994" w:rsidRPr="00D42F31" w:rsidRDefault="00073994" w:rsidP="00073994">
      <w:pPr>
        <w:pStyle w:val="Akapitzlist"/>
        <w:spacing w:after="0"/>
        <w:ind w:left="708"/>
        <w:jc w:val="both"/>
        <w:rPr>
          <w:rFonts w:ascii="Times New Roman" w:hAnsi="Times New Roman"/>
        </w:rPr>
      </w:pPr>
      <w:r w:rsidRPr="00073994">
        <w:rPr>
          <w:rFonts w:ascii="Times New Roman" w:hAnsi="Times New Roman"/>
        </w:rPr>
        <w:t>c)</w:t>
      </w:r>
      <w:r w:rsidRPr="00073994">
        <w:rPr>
          <w:rFonts w:ascii="Times New Roman" w:hAnsi="Times New Roman"/>
        </w:rPr>
        <w:tab/>
        <w:t>w przypadku wystąpienia obiektywnych czynników niezależnych od Zamawiającego i</w:t>
      </w:r>
      <w:r>
        <w:rPr>
          <w:rFonts w:ascii="Times New Roman" w:hAnsi="Times New Roman"/>
        </w:rPr>
        <w:t> </w:t>
      </w:r>
      <w:r w:rsidRPr="00073994">
        <w:rPr>
          <w:rFonts w:ascii="Times New Roman" w:hAnsi="Times New Roman"/>
        </w:rPr>
        <w:t>Wykonawcy,</w:t>
      </w:r>
    </w:p>
    <w:p w:rsidR="006D0786" w:rsidRPr="00D42F31" w:rsidRDefault="006D0786" w:rsidP="00D42F31">
      <w:pPr>
        <w:pStyle w:val="Akapitzlist"/>
        <w:numPr>
          <w:ilvl w:val="0"/>
          <w:numId w:val="19"/>
        </w:numPr>
        <w:spacing w:after="0"/>
        <w:jc w:val="both"/>
        <w:rPr>
          <w:rFonts w:ascii="Times New Roman" w:hAnsi="Times New Roman"/>
        </w:rPr>
      </w:pPr>
      <w:r w:rsidRPr="00D42F31">
        <w:rPr>
          <w:rFonts w:ascii="Times New Roman" w:hAnsi="Times New Roman"/>
        </w:rPr>
        <w:t xml:space="preserve">terminu wykonania zamówienia w przypadku dokonywania dodatkowych uzgodnień </w:t>
      </w:r>
      <w:r w:rsidRPr="00D42F31">
        <w:rPr>
          <w:rFonts w:ascii="Times New Roman" w:hAnsi="Times New Roman"/>
        </w:rPr>
        <w:br/>
        <w:t>z właściwymi organami, wykonywania obowiązków nałożonych przez te organy, oczekiwania na decyzje, postanowienia wydawane przez właściwe organy, o ile wykonawca należycie wykonuje obowiązki wynikające z umowy i polecenia właściwych instytucji, na czas usunięcia wyżej wymienionych przeszkód,</w:t>
      </w:r>
    </w:p>
    <w:p w:rsidR="00447200" w:rsidRPr="00447200" w:rsidRDefault="00447200" w:rsidP="00447200">
      <w:pPr>
        <w:pStyle w:val="Akapitzlist"/>
        <w:numPr>
          <w:ilvl w:val="0"/>
          <w:numId w:val="19"/>
        </w:numPr>
        <w:spacing w:after="0"/>
        <w:jc w:val="both"/>
        <w:rPr>
          <w:rFonts w:ascii="Times New Roman" w:hAnsi="Times New Roman"/>
        </w:rPr>
      </w:pPr>
      <w:r w:rsidRPr="00447200">
        <w:rPr>
          <w:rFonts w:ascii="Times New Roman" w:hAnsi="Times New Roman"/>
        </w:rPr>
        <w:t xml:space="preserve">terminu realizacji zamówienia na skutek wystąpienia uzasadnionych przyczyn technicznych lub przyczyn związanych z organizacja prowadzenia inwestycji, których nie było można przewidzieć i w przypadku nie spowodowanych działaniem/zaniechaniem Wykonawcy i od niego niezależnych, przedłużających się czynności organów administracji oraz w razie zmiany przepisów powodujących konieczność zastosowania innych rozwiązań niż zakładano w opisie przedmiotu zamówienia, w szczególności w przypadku konieczności realizowania umowy </w:t>
      </w:r>
      <w:r>
        <w:rPr>
          <w:rFonts w:ascii="Times New Roman" w:hAnsi="Times New Roman"/>
        </w:rPr>
        <w:t xml:space="preserve">(niniejszej lub na realizacje inwestycji z wykonawcą robót budowlanych) </w:t>
      </w:r>
      <w:r w:rsidRPr="00447200">
        <w:rPr>
          <w:rFonts w:ascii="Times New Roman" w:hAnsi="Times New Roman"/>
        </w:rPr>
        <w:t>przy zastosowaniu innych rozwiązań technicznych, technologicznych lub</w:t>
      </w:r>
      <w:r>
        <w:rPr>
          <w:rFonts w:ascii="Times New Roman" w:hAnsi="Times New Roman"/>
        </w:rPr>
        <w:t xml:space="preserve"> </w:t>
      </w:r>
      <w:r w:rsidRPr="00447200">
        <w:rPr>
          <w:rFonts w:ascii="Times New Roman" w:hAnsi="Times New Roman"/>
        </w:rPr>
        <w:t>materiałowych;</w:t>
      </w:r>
    </w:p>
    <w:p w:rsidR="00447200" w:rsidRPr="00447200" w:rsidRDefault="00447200" w:rsidP="00447200">
      <w:pPr>
        <w:pStyle w:val="Akapitzlist"/>
        <w:numPr>
          <w:ilvl w:val="0"/>
          <w:numId w:val="19"/>
        </w:numPr>
        <w:spacing w:after="0"/>
        <w:jc w:val="both"/>
        <w:rPr>
          <w:rFonts w:ascii="Times New Roman" w:hAnsi="Times New Roman"/>
        </w:rPr>
      </w:pPr>
      <w:r w:rsidRPr="00447200">
        <w:rPr>
          <w:rFonts w:ascii="Times New Roman" w:hAnsi="Times New Roman"/>
        </w:rPr>
        <w:t>osób uczestniczących w realizacji zamówienia zarówno po stronie Wykonawcy jak i</w:t>
      </w:r>
      <w:r w:rsidR="004116AE">
        <w:rPr>
          <w:rFonts w:ascii="Times New Roman" w:hAnsi="Times New Roman"/>
        </w:rPr>
        <w:t> </w:t>
      </w:r>
      <w:r w:rsidRPr="00447200">
        <w:rPr>
          <w:rFonts w:ascii="Times New Roman" w:hAnsi="Times New Roman"/>
        </w:rPr>
        <w:t>Zamawiającego, gdy z przyczyn obiektywnych zmiany takie były konieczne, a powodowane, np. zdarzeniami losowymi, zmianami kadrowo-personalnymi, utratą</w:t>
      </w:r>
      <w:r>
        <w:rPr>
          <w:rFonts w:ascii="Times New Roman" w:hAnsi="Times New Roman"/>
        </w:rPr>
        <w:t xml:space="preserve"> </w:t>
      </w:r>
      <w:r w:rsidRPr="00447200">
        <w:rPr>
          <w:rFonts w:ascii="Times New Roman" w:hAnsi="Times New Roman"/>
        </w:rPr>
        <w:t>wymaganych uprawnie</w:t>
      </w:r>
      <w:r>
        <w:rPr>
          <w:rFonts w:ascii="Times New Roman" w:hAnsi="Times New Roman"/>
        </w:rPr>
        <w:t>ń</w:t>
      </w:r>
      <w:r w:rsidRPr="00447200">
        <w:rPr>
          <w:rFonts w:ascii="Times New Roman" w:hAnsi="Times New Roman"/>
        </w:rPr>
        <w:t>, itp.;</w:t>
      </w:r>
    </w:p>
    <w:p w:rsidR="00447200" w:rsidRPr="00447200" w:rsidRDefault="00447200" w:rsidP="00447200">
      <w:pPr>
        <w:pStyle w:val="Akapitzlist"/>
        <w:numPr>
          <w:ilvl w:val="0"/>
          <w:numId w:val="19"/>
        </w:numPr>
        <w:spacing w:after="0"/>
        <w:jc w:val="both"/>
        <w:rPr>
          <w:rFonts w:ascii="Times New Roman" w:hAnsi="Times New Roman"/>
        </w:rPr>
      </w:pPr>
      <w:r w:rsidRPr="00447200">
        <w:rPr>
          <w:rFonts w:ascii="Times New Roman" w:hAnsi="Times New Roman"/>
        </w:rPr>
        <w:t>wskazanych przez Wykonawcę Podwykonawców na skutek wystąpienia uzasadnionych przyczyn, niemożliwych wcześniej do przewidzenia, które wpływałyby na jakość</w:t>
      </w:r>
      <w:r>
        <w:rPr>
          <w:rFonts w:ascii="Times New Roman" w:hAnsi="Times New Roman"/>
        </w:rPr>
        <w:t xml:space="preserve"> </w:t>
      </w:r>
      <w:r w:rsidRPr="00447200">
        <w:rPr>
          <w:rFonts w:ascii="Times New Roman" w:hAnsi="Times New Roman"/>
        </w:rPr>
        <w:t>świadczonych usług;</w:t>
      </w:r>
    </w:p>
    <w:p w:rsidR="00447200" w:rsidRPr="00447200" w:rsidRDefault="00447200" w:rsidP="00447200">
      <w:pPr>
        <w:pStyle w:val="Akapitzlist"/>
        <w:numPr>
          <w:ilvl w:val="0"/>
          <w:numId w:val="19"/>
        </w:numPr>
        <w:spacing w:after="0"/>
        <w:jc w:val="both"/>
        <w:rPr>
          <w:rFonts w:ascii="Times New Roman" w:hAnsi="Times New Roman"/>
        </w:rPr>
      </w:pPr>
      <w:r w:rsidRPr="00447200">
        <w:rPr>
          <w:rFonts w:ascii="Times New Roman" w:hAnsi="Times New Roman"/>
        </w:rPr>
        <w:t>zmian sposobu reprezentacji lub zmian siedziby Zamawiającego i Wykonawcy;</w:t>
      </w:r>
    </w:p>
    <w:p w:rsidR="00447200" w:rsidRPr="00447200" w:rsidRDefault="00447200" w:rsidP="00447200">
      <w:pPr>
        <w:pStyle w:val="Akapitzlist"/>
        <w:numPr>
          <w:ilvl w:val="0"/>
          <w:numId w:val="19"/>
        </w:numPr>
        <w:spacing w:after="0"/>
        <w:jc w:val="both"/>
        <w:rPr>
          <w:rFonts w:ascii="Times New Roman" w:hAnsi="Times New Roman"/>
        </w:rPr>
      </w:pPr>
      <w:r>
        <w:rPr>
          <w:rFonts w:ascii="TimesNewRomanPSMT" w:eastAsiaTheme="minorHAnsi" w:hAnsi="TimesNewRomanPSMT" w:cs="TimesNewRomanPSMT"/>
          <w:lang w:eastAsia="en-US"/>
        </w:rPr>
        <w:t xml:space="preserve">-zmiany </w:t>
      </w:r>
      <w:r>
        <w:rPr>
          <w:rFonts w:ascii="TimesNewRomanPS-BoldItalicMT" w:eastAsiaTheme="minorHAnsi" w:hAnsi="TimesNewRomanPS-BoldItalicMT" w:cs="TimesNewRomanPS-BoldItalicMT"/>
          <w:b/>
          <w:bCs/>
          <w:i/>
          <w:iCs/>
          <w:lang w:eastAsia="en-US"/>
        </w:rPr>
        <w:t xml:space="preserve">stawki podatku VAT </w:t>
      </w:r>
      <w:r>
        <w:rPr>
          <w:rFonts w:ascii="TimesNewRomanPSMT" w:eastAsiaTheme="minorHAnsi" w:hAnsi="TimesNewRomanPSMT" w:cs="TimesNewRomanPSMT"/>
          <w:lang w:eastAsia="en-US"/>
        </w:rPr>
        <w:t>na skutek zmian w przepisach prawnych.</w:t>
      </w:r>
    </w:p>
    <w:p w:rsidR="006D0786" w:rsidRPr="00D42F31" w:rsidRDefault="006D0786" w:rsidP="00447200">
      <w:pPr>
        <w:pStyle w:val="Akapitzlist"/>
        <w:numPr>
          <w:ilvl w:val="0"/>
          <w:numId w:val="18"/>
        </w:numPr>
        <w:spacing w:after="0"/>
        <w:ind w:left="426" w:hanging="426"/>
        <w:jc w:val="both"/>
        <w:rPr>
          <w:rFonts w:ascii="Times New Roman" w:hAnsi="Times New Roman"/>
        </w:rPr>
      </w:pPr>
      <w:r w:rsidRPr="00D42F31">
        <w:rPr>
          <w:rFonts w:ascii="Times New Roman" w:hAnsi="Times New Roman"/>
        </w:rPr>
        <w:t>Powyższe zmiany mogą być dokonane za uprzednią zgodą Zamawiającego.</w:t>
      </w:r>
    </w:p>
    <w:p w:rsidR="00842DEC" w:rsidRDefault="00842DEC" w:rsidP="00842DEC">
      <w:pPr>
        <w:spacing w:line="276" w:lineRule="auto"/>
        <w:jc w:val="center"/>
        <w:rPr>
          <w:b/>
          <w:sz w:val="22"/>
          <w:szCs w:val="22"/>
        </w:rPr>
      </w:pPr>
    </w:p>
    <w:p w:rsidR="00842DEC" w:rsidRPr="00842DEC" w:rsidRDefault="00842DEC" w:rsidP="00842DEC">
      <w:pPr>
        <w:spacing w:line="276" w:lineRule="auto"/>
        <w:jc w:val="center"/>
        <w:rPr>
          <w:b/>
          <w:sz w:val="22"/>
          <w:szCs w:val="22"/>
        </w:rPr>
      </w:pPr>
      <w:r w:rsidRPr="00842DEC">
        <w:rPr>
          <w:b/>
          <w:sz w:val="22"/>
          <w:szCs w:val="22"/>
        </w:rPr>
        <w:t>§ 1</w:t>
      </w:r>
      <w:r>
        <w:rPr>
          <w:b/>
          <w:sz w:val="22"/>
          <w:szCs w:val="22"/>
        </w:rPr>
        <w:t>3</w:t>
      </w:r>
      <w:r w:rsidRPr="00842DEC">
        <w:rPr>
          <w:b/>
          <w:sz w:val="22"/>
          <w:szCs w:val="22"/>
        </w:rPr>
        <w:t>.</w:t>
      </w:r>
    </w:p>
    <w:p w:rsidR="00842DEC" w:rsidRDefault="00842DEC" w:rsidP="00842DEC">
      <w:pPr>
        <w:spacing w:line="276" w:lineRule="auto"/>
        <w:jc w:val="center"/>
        <w:rPr>
          <w:b/>
          <w:sz w:val="22"/>
          <w:szCs w:val="22"/>
        </w:rPr>
      </w:pPr>
      <w:r w:rsidRPr="00842DEC">
        <w:rPr>
          <w:b/>
          <w:sz w:val="22"/>
          <w:szCs w:val="22"/>
        </w:rPr>
        <w:t>KLAUZULA GENERALNA</w:t>
      </w:r>
    </w:p>
    <w:p w:rsidR="00D7612E" w:rsidRPr="00842DEC" w:rsidRDefault="00D7612E" w:rsidP="00842DEC">
      <w:pPr>
        <w:spacing w:line="276" w:lineRule="auto"/>
        <w:jc w:val="center"/>
        <w:rPr>
          <w:b/>
          <w:sz w:val="22"/>
          <w:szCs w:val="22"/>
        </w:rPr>
      </w:pPr>
    </w:p>
    <w:p w:rsidR="00842DEC" w:rsidRPr="00842DEC" w:rsidRDefault="00842DEC" w:rsidP="00842DEC">
      <w:pPr>
        <w:spacing w:line="276" w:lineRule="auto"/>
        <w:jc w:val="both"/>
        <w:rPr>
          <w:sz w:val="22"/>
          <w:szCs w:val="22"/>
        </w:rPr>
      </w:pPr>
      <w:r w:rsidRPr="00842DEC">
        <w:rPr>
          <w:sz w:val="22"/>
          <w:szCs w:val="22"/>
        </w:rPr>
        <w:t>W sprawach nieuregulowanych umową mają zastosowanie właściwe kodeksu cywilnego, prawa budowlanego wraz z przepisami wykonawczymi, prawa autorskiego</w:t>
      </w:r>
    </w:p>
    <w:p w:rsidR="00C20ADB" w:rsidRDefault="00C20ADB" w:rsidP="00842DEC">
      <w:pPr>
        <w:spacing w:line="276" w:lineRule="auto"/>
        <w:jc w:val="center"/>
        <w:rPr>
          <w:b/>
          <w:sz w:val="22"/>
          <w:szCs w:val="22"/>
        </w:rPr>
      </w:pPr>
    </w:p>
    <w:p w:rsidR="00842DEC" w:rsidRPr="00842DEC" w:rsidRDefault="00842DEC" w:rsidP="00842DEC">
      <w:pPr>
        <w:spacing w:line="276" w:lineRule="auto"/>
        <w:jc w:val="center"/>
        <w:rPr>
          <w:b/>
          <w:sz w:val="22"/>
          <w:szCs w:val="22"/>
        </w:rPr>
      </w:pPr>
      <w:r w:rsidRPr="00842DEC">
        <w:rPr>
          <w:b/>
          <w:sz w:val="22"/>
          <w:szCs w:val="22"/>
        </w:rPr>
        <w:t>§ 1</w:t>
      </w:r>
      <w:r>
        <w:rPr>
          <w:b/>
          <w:sz w:val="22"/>
          <w:szCs w:val="22"/>
        </w:rPr>
        <w:t>4</w:t>
      </w:r>
      <w:r w:rsidRPr="00842DEC">
        <w:rPr>
          <w:b/>
          <w:sz w:val="22"/>
          <w:szCs w:val="22"/>
        </w:rPr>
        <w:t>.</w:t>
      </w:r>
    </w:p>
    <w:p w:rsidR="00842DEC" w:rsidRDefault="00842DEC" w:rsidP="00842DEC">
      <w:pPr>
        <w:spacing w:line="276" w:lineRule="auto"/>
        <w:jc w:val="center"/>
        <w:rPr>
          <w:b/>
          <w:sz w:val="22"/>
          <w:szCs w:val="22"/>
        </w:rPr>
      </w:pPr>
      <w:r w:rsidRPr="00842DEC">
        <w:rPr>
          <w:b/>
          <w:sz w:val="22"/>
          <w:szCs w:val="22"/>
        </w:rPr>
        <w:t>KLAUZULA PROROGACYJNA</w:t>
      </w:r>
    </w:p>
    <w:p w:rsidR="00842DEC" w:rsidRPr="00842DEC" w:rsidRDefault="00842DEC" w:rsidP="00842DEC">
      <w:pPr>
        <w:spacing w:line="276" w:lineRule="auto"/>
        <w:jc w:val="center"/>
        <w:rPr>
          <w:b/>
          <w:sz w:val="22"/>
          <w:szCs w:val="22"/>
        </w:rPr>
      </w:pPr>
    </w:p>
    <w:p w:rsidR="00842DEC" w:rsidRPr="00D42F31" w:rsidRDefault="00842DEC" w:rsidP="00842DEC">
      <w:pPr>
        <w:widowControl w:val="0"/>
        <w:numPr>
          <w:ilvl w:val="0"/>
          <w:numId w:val="20"/>
        </w:numPr>
        <w:tabs>
          <w:tab w:val="left" w:pos="426"/>
        </w:tabs>
        <w:autoSpaceDE w:val="0"/>
        <w:autoSpaceDN w:val="0"/>
        <w:adjustRightInd w:val="0"/>
        <w:spacing w:line="276" w:lineRule="auto"/>
        <w:ind w:left="426" w:hanging="426"/>
        <w:jc w:val="both"/>
        <w:rPr>
          <w:sz w:val="22"/>
          <w:szCs w:val="22"/>
        </w:rPr>
      </w:pPr>
      <w:r w:rsidRPr="00D42F31">
        <w:rPr>
          <w:sz w:val="22"/>
          <w:szCs w:val="22"/>
        </w:rPr>
        <w:t>W razie sporu na tle wykonania niniejszej umowy o wykonanie usługi w sprawie zamówienia publicznego, strony będą je rozwiązywać w sposób polubowny.</w:t>
      </w:r>
    </w:p>
    <w:p w:rsidR="00842DEC" w:rsidRPr="00D42F31" w:rsidRDefault="00842DEC" w:rsidP="00842DEC">
      <w:pPr>
        <w:widowControl w:val="0"/>
        <w:numPr>
          <w:ilvl w:val="0"/>
          <w:numId w:val="20"/>
        </w:numPr>
        <w:tabs>
          <w:tab w:val="left" w:pos="426"/>
        </w:tabs>
        <w:autoSpaceDE w:val="0"/>
        <w:autoSpaceDN w:val="0"/>
        <w:adjustRightInd w:val="0"/>
        <w:spacing w:line="276" w:lineRule="auto"/>
        <w:ind w:left="426" w:hanging="426"/>
        <w:jc w:val="both"/>
        <w:rPr>
          <w:sz w:val="22"/>
          <w:szCs w:val="22"/>
        </w:rPr>
      </w:pPr>
      <w:r w:rsidRPr="00D42F31">
        <w:rPr>
          <w:sz w:val="22"/>
          <w:szCs w:val="22"/>
        </w:rPr>
        <w:t>Zamawiający ma obowiązek pisemnego ustosunkowania się do zgłoszonego przez Wykonawcę roszczenia w terminie 7 dni od daty zgłoszenia roszczenia.</w:t>
      </w:r>
    </w:p>
    <w:p w:rsidR="00842DEC" w:rsidRPr="00D42F31" w:rsidRDefault="00842DEC" w:rsidP="00842DEC">
      <w:pPr>
        <w:widowControl w:val="0"/>
        <w:numPr>
          <w:ilvl w:val="0"/>
          <w:numId w:val="20"/>
        </w:numPr>
        <w:tabs>
          <w:tab w:val="left" w:pos="426"/>
        </w:tabs>
        <w:autoSpaceDE w:val="0"/>
        <w:autoSpaceDN w:val="0"/>
        <w:adjustRightInd w:val="0"/>
        <w:spacing w:line="276" w:lineRule="auto"/>
        <w:ind w:left="426" w:hanging="426"/>
        <w:jc w:val="both"/>
        <w:rPr>
          <w:sz w:val="22"/>
          <w:szCs w:val="22"/>
        </w:rPr>
      </w:pPr>
      <w:r w:rsidRPr="00D42F31">
        <w:rPr>
          <w:sz w:val="22"/>
          <w:szCs w:val="22"/>
        </w:rPr>
        <w:t>W razie odmowy przez Zamawiającego uznania roszczenia Wykonawcy, względnie nieudzielenia odpowiedzi na roszczenie w terminie, o którym mowa w ust. 5, Wykonawca uprawniony jest do wystąpienia na drogę sądową.</w:t>
      </w:r>
    </w:p>
    <w:p w:rsidR="00842DEC" w:rsidRPr="00D42F31" w:rsidRDefault="00842DEC" w:rsidP="00842DEC">
      <w:pPr>
        <w:widowControl w:val="0"/>
        <w:numPr>
          <w:ilvl w:val="0"/>
          <w:numId w:val="20"/>
        </w:numPr>
        <w:tabs>
          <w:tab w:val="left" w:pos="426"/>
        </w:tabs>
        <w:autoSpaceDE w:val="0"/>
        <w:autoSpaceDN w:val="0"/>
        <w:adjustRightInd w:val="0"/>
        <w:spacing w:line="276" w:lineRule="auto"/>
        <w:ind w:left="426" w:hanging="426"/>
        <w:jc w:val="both"/>
        <w:rPr>
          <w:sz w:val="22"/>
          <w:szCs w:val="22"/>
        </w:rPr>
      </w:pPr>
      <w:r w:rsidRPr="00D42F31">
        <w:rPr>
          <w:sz w:val="22"/>
          <w:szCs w:val="22"/>
        </w:rPr>
        <w:lastRenderedPageBreak/>
        <w:t>Wszystkie spory związane z wykonaniem umowy będzie rozstrzygał sąd właściwy dla miejsca siedziby Zamawiającego.</w:t>
      </w:r>
    </w:p>
    <w:p w:rsidR="006D0786" w:rsidRPr="00D42F31" w:rsidRDefault="006D0786" w:rsidP="00D42F31">
      <w:pPr>
        <w:autoSpaceDE w:val="0"/>
        <w:autoSpaceDN w:val="0"/>
        <w:adjustRightInd w:val="0"/>
        <w:spacing w:line="276" w:lineRule="auto"/>
        <w:jc w:val="center"/>
        <w:rPr>
          <w:b/>
          <w:sz w:val="22"/>
          <w:szCs w:val="22"/>
        </w:rPr>
      </w:pPr>
    </w:p>
    <w:p w:rsidR="006D0786" w:rsidRPr="00D42F31" w:rsidRDefault="006D0786" w:rsidP="00D42F31">
      <w:pPr>
        <w:autoSpaceDE w:val="0"/>
        <w:autoSpaceDN w:val="0"/>
        <w:adjustRightInd w:val="0"/>
        <w:spacing w:line="276" w:lineRule="auto"/>
        <w:jc w:val="center"/>
        <w:rPr>
          <w:b/>
          <w:sz w:val="22"/>
          <w:szCs w:val="22"/>
        </w:rPr>
      </w:pPr>
      <w:r w:rsidRPr="00D42F31">
        <w:rPr>
          <w:b/>
          <w:sz w:val="22"/>
          <w:szCs w:val="22"/>
        </w:rPr>
        <w:t>§ 1</w:t>
      </w:r>
      <w:r w:rsidR="00842DEC">
        <w:rPr>
          <w:b/>
          <w:sz w:val="22"/>
          <w:szCs w:val="22"/>
        </w:rPr>
        <w:t>5</w:t>
      </w:r>
    </w:p>
    <w:p w:rsidR="006D0786" w:rsidRPr="00D42F31" w:rsidRDefault="006D0786" w:rsidP="00D42F31">
      <w:pPr>
        <w:autoSpaceDE w:val="0"/>
        <w:autoSpaceDN w:val="0"/>
        <w:adjustRightInd w:val="0"/>
        <w:spacing w:line="276" w:lineRule="auto"/>
        <w:jc w:val="center"/>
        <w:rPr>
          <w:b/>
          <w:sz w:val="22"/>
          <w:szCs w:val="22"/>
        </w:rPr>
      </w:pPr>
      <w:r w:rsidRPr="00D42F31">
        <w:rPr>
          <w:b/>
          <w:sz w:val="22"/>
          <w:szCs w:val="22"/>
        </w:rPr>
        <w:t>POSTANOWIENIA KO</w:t>
      </w:r>
      <w:r w:rsidRPr="00D42F31">
        <w:rPr>
          <w:sz w:val="22"/>
          <w:szCs w:val="22"/>
        </w:rPr>
        <w:t>Ń</w:t>
      </w:r>
      <w:r w:rsidRPr="00D42F31">
        <w:rPr>
          <w:b/>
          <w:sz w:val="22"/>
          <w:szCs w:val="22"/>
        </w:rPr>
        <w:t>COWE</w:t>
      </w:r>
    </w:p>
    <w:p w:rsidR="00D42F31" w:rsidRPr="00D42F31" w:rsidRDefault="00D42F31" w:rsidP="00D42F31">
      <w:pPr>
        <w:numPr>
          <w:ilvl w:val="0"/>
          <w:numId w:val="20"/>
        </w:numPr>
        <w:autoSpaceDE w:val="0"/>
        <w:autoSpaceDN w:val="0"/>
        <w:adjustRightInd w:val="0"/>
        <w:spacing w:line="276" w:lineRule="auto"/>
        <w:ind w:left="426" w:hanging="426"/>
        <w:jc w:val="both"/>
        <w:rPr>
          <w:sz w:val="22"/>
          <w:szCs w:val="22"/>
        </w:rPr>
      </w:pPr>
      <w:r w:rsidRPr="00D42F31">
        <w:rPr>
          <w:sz w:val="22"/>
          <w:szCs w:val="22"/>
        </w:rPr>
        <w:t>Wykonawca nie może zbywać ani przenosić na rzecz osób trzecich praw i wierzytelności powstałych w związku z realizacją niniejszej umowy, bez uzyskania pisemnej zgody Zamawiającego.</w:t>
      </w:r>
    </w:p>
    <w:p w:rsidR="006D0786" w:rsidRPr="00842DEC" w:rsidRDefault="006D0786" w:rsidP="00842DEC">
      <w:pPr>
        <w:numPr>
          <w:ilvl w:val="0"/>
          <w:numId w:val="20"/>
        </w:numPr>
        <w:autoSpaceDE w:val="0"/>
        <w:autoSpaceDN w:val="0"/>
        <w:adjustRightInd w:val="0"/>
        <w:spacing w:line="276" w:lineRule="auto"/>
        <w:ind w:left="426" w:hanging="426"/>
        <w:jc w:val="both"/>
        <w:rPr>
          <w:sz w:val="22"/>
          <w:szCs w:val="22"/>
        </w:rPr>
      </w:pPr>
      <w:r w:rsidRPr="00D42F31">
        <w:rPr>
          <w:sz w:val="22"/>
          <w:szCs w:val="22"/>
        </w:rPr>
        <w:t xml:space="preserve">Wszelkie zmiany do umowy poza zmianą adresu Zamawiającego i Wykonawcy oraz zmianą osób wskazanych w § 10 ust. </w:t>
      </w:r>
      <w:r w:rsidR="008100E8">
        <w:rPr>
          <w:sz w:val="22"/>
          <w:szCs w:val="22"/>
        </w:rPr>
        <w:t>3</w:t>
      </w:r>
      <w:r w:rsidRPr="00D42F31">
        <w:rPr>
          <w:sz w:val="22"/>
          <w:szCs w:val="22"/>
        </w:rPr>
        <w:t xml:space="preserve"> i </w:t>
      </w:r>
      <w:r w:rsidR="008100E8">
        <w:rPr>
          <w:sz w:val="22"/>
          <w:szCs w:val="22"/>
        </w:rPr>
        <w:t>4</w:t>
      </w:r>
      <w:r w:rsidRPr="00D42F31">
        <w:rPr>
          <w:sz w:val="22"/>
          <w:szCs w:val="22"/>
        </w:rPr>
        <w:t xml:space="preserve"> umowy wymagają pod rygorem nieważności zachowania formy pisemnej w formie aneksu. </w:t>
      </w:r>
    </w:p>
    <w:p w:rsidR="006D0786" w:rsidRPr="00D42F31" w:rsidRDefault="006D0786" w:rsidP="00D42F31">
      <w:pPr>
        <w:widowControl w:val="0"/>
        <w:numPr>
          <w:ilvl w:val="0"/>
          <w:numId w:val="20"/>
        </w:numPr>
        <w:tabs>
          <w:tab w:val="left" w:pos="426"/>
        </w:tabs>
        <w:autoSpaceDE w:val="0"/>
        <w:autoSpaceDN w:val="0"/>
        <w:adjustRightInd w:val="0"/>
        <w:spacing w:line="276" w:lineRule="auto"/>
        <w:ind w:left="426" w:hanging="426"/>
        <w:jc w:val="both"/>
        <w:rPr>
          <w:sz w:val="22"/>
          <w:szCs w:val="22"/>
        </w:rPr>
      </w:pPr>
      <w:r w:rsidRPr="00D42F31">
        <w:rPr>
          <w:sz w:val="22"/>
          <w:szCs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rsidR="006D0786" w:rsidRPr="00D42F31" w:rsidRDefault="006D0786" w:rsidP="00D42F31">
      <w:pPr>
        <w:widowControl w:val="0"/>
        <w:numPr>
          <w:ilvl w:val="0"/>
          <w:numId w:val="20"/>
        </w:numPr>
        <w:tabs>
          <w:tab w:val="left" w:pos="426"/>
        </w:tabs>
        <w:autoSpaceDE w:val="0"/>
        <w:autoSpaceDN w:val="0"/>
        <w:adjustRightInd w:val="0"/>
        <w:spacing w:line="276" w:lineRule="auto"/>
        <w:ind w:left="426" w:hanging="426"/>
        <w:jc w:val="both"/>
        <w:rPr>
          <w:sz w:val="22"/>
          <w:szCs w:val="22"/>
        </w:rPr>
      </w:pPr>
      <w:r w:rsidRPr="00D42F31">
        <w:rPr>
          <w:sz w:val="22"/>
          <w:szCs w:val="22"/>
        </w:rPr>
        <w:t>Umowę niniejszą wraz załącznikami sporządzono w dwóch jednobrzmiących egzemplarzach, po jednym egzemplarzu dla każdej ze stron.</w:t>
      </w:r>
    </w:p>
    <w:p w:rsidR="006D0786" w:rsidRPr="00D42F31" w:rsidRDefault="006D0786" w:rsidP="00D42F31">
      <w:pPr>
        <w:autoSpaceDE w:val="0"/>
        <w:autoSpaceDN w:val="0"/>
        <w:adjustRightInd w:val="0"/>
        <w:spacing w:line="276" w:lineRule="auto"/>
        <w:jc w:val="both"/>
        <w:rPr>
          <w:b/>
          <w:bCs/>
          <w:sz w:val="22"/>
          <w:szCs w:val="22"/>
        </w:rPr>
      </w:pPr>
    </w:p>
    <w:p w:rsidR="006D0786" w:rsidRPr="00D42F31" w:rsidRDefault="006D0786" w:rsidP="00D42F31">
      <w:pPr>
        <w:autoSpaceDE w:val="0"/>
        <w:autoSpaceDN w:val="0"/>
        <w:adjustRightInd w:val="0"/>
        <w:spacing w:line="276" w:lineRule="auto"/>
        <w:jc w:val="both"/>
        <w:rPr>
          <w:sz w:val="22"/>
          <w:szCs w:val="22"/>
          <w:u w:val="single"/>
        </w:rPr>
      </w:pPr>
      <w:r w:rsidRPr="00D42F31">
        <w:rPr>
          <w:sz w:val="22"/>
          <w:szCs w:val="22"/>
          <w:u w:val="single"/>
        </w:rPr>
        <w:t>Zał</w:t>
      </w:r>
      <w:r w:rsidRPr="00D42F31">
        <w:rPr>
          <w:rFonts w:eastAsia="TimesNewRoman"/>
          <w:sz w:val="22"/>
          <w:szCs w:val="22"/>
          <w:u w:val="single"/>
        </w:rPr>
        <w:t>ą</w:t>
      </w:r>
      <w:r w:rsidRPr="00D42F31">
        <w:rPr>
          <w:sz w:val="22"/>
          <w:szCs w:val="22"/>
          <w:u w:val="single"/>
        </w:rPr>
        <w:t>czniki do umowy:</w:t>
      </w:r>
    </w:p>
    <w:p w:rsidR="006D0786" w:rsidRPr="00D42F31" w:rsidRDefault="006D0786" w:rsidP="006A4B13">
      <w:pPr>
        <w:pStyle w:val="Tekstpodstawowy"/>
        <w:overflowPunct w:val="0"/>
        <w:autoSpaceDE w:val="0"/>
        <w:autoSpaceDN w:val="0"/>
        <w:adjustRightInd w:val="0"/>
        <w:spacing w:line="276" w:lineRule="auto"/>
        <w:jc w:val="both"/>
        <w:textAlignment w:val="baseline"/>
        <w:rPr>
          <w:b w:val="0"/>
          <w:sz w:val="22"/>
          <w:szCs w:val="22"/>
        </w:rPr>
      </w:pPr>
      <w:r w:rsidRPr="00D42F31">
        <w:rPr>
          <w:b w:val="0"/>
          <w:sz w:val="22"/>
          <w:szCs w:val="22"/>
        </w:rPr>
        <w:t xml:space="preserve">Załącznik nr 1 – </w:t>
      </w:r>
      <w:r w:rsidR="006A4B13">
        <w:rPr>
          <w:b w:val="0"/>
          <w:sz w:val="22"/>
          <w:szCs w:val="22"/>
        </w:rPr>
        <w:t>Opis Przedmiotu Zamówienia. W</w:t>
      </w:r>
      <w:r w:rsidR="006A4B13" w:rsidRPr="006A4B13">
        <w:rPr>
          <w:b w:val="0"/>
          <w:sz w:val="22"/>
          <w:szCs w:val="22"/>
        </w:rPr>
        <w:t>ykonanie dokumentacji projektowej elektrowni fotowoltaicznych zasilających w energię elektryczną Miejską Oczyszczalnię Ścieków w Stalowej Woli</w:t>
      </w:r>
    </w:p>
    <w:p w:rsidR="006D0786" w:rsidRDefault="006D0786" w:rsidP="006A4B13">
      <w:pPr>
        <w:pStyle w:val="Tekstpodstawowy"/>
        <w:tabs>
          <w:tab w:val="num" w:pos="360"/>
          <w:tab w:val="num" w:pos="1080"/>
        </w:tabs>
        <w:overflowPunct w:val="0"/>
        <w:autoSpaceDE w:val="0"/>
        <w:autoSpaceDN w:val="0"/>
        <w:adjustRightInd w:val="0"/>
        <w:spacing w:line="276" w:lineRule="auto"/>
        <w:jc w:val="both"/>
        <w:textAlignment w:val="baseline"/>
        <w:rPr>
          <w:b w:val="0"/>
          <w:sz w:val="22"/>
          <w:szCs w:val="22"/>
        </w:rPr>
      </w:pPr>
      <w:r w:rsidRPr="00D42F31">
        <w:rPr>
          <w:b w:val="0"/>
          <w:sz w:val="22"/>
          <w:szCs w:val="22"/>
        </w:rPr>
        <w:t xml:space="preserve">Załącznik nr 2 – </w:t>
      </w:r>
      <w:r w:rsidR="006A4B13" w:rsidRPr="006A4B13">
        <w:rPr>
          <w:b w:val="0"/>
          <w:sz w:val="22"/>
          <w:szCs w:val="22"/>
        </w:rPr>
        <w:t>Opis Przedmiotu Zamówienia.</w:t>
      </w:r>
      <w:r w:rsidR="006A4B13">
        <w:rPr>
          <w:b w:val="0"/>
          <w:sz w:val="22"/>
          <w:szCs w:val="22"/>
        </w:rPr>
        <w:t xml:space="preserve"> W</w:t>
      </w:r>
      <w:r w:rsidR="006A4B13" w:rsidRPr="006A4B13">
        <w:rPr>
          <w:b w:val="0"/>
          <w:sz w:val="22"/>
          <w:szCs w:val="22"/>
        </w:rPr>
        <w:t>ykonanie dokumentacji projektowej elektrowni fotowoltaicznej zasilającej w energię elektryczną Zakład Mechaniczno-Biologicznego Przetwarzania Odpadów Komunalnych w Stalowej Woli</w:t>
      </w:r>
      <w:r w:rsidR="00800D31">
        <w:rPr>
          <w:b w:val="0"/>
          <w:sz w:val="22"/>
          <w:szCs w:val="22"/>
        </w:rPr>
        <w:t>.</w:t>
      </w:r>
    </w:p>
    <w:p w:rsidR="00D7612E" w:rsidRDefault="00D7612E" w:rsidP="00D42F31">
      <w:pPr>
        <w:pStyle w:val="Tekstpodstawowy"/>
        <w:tabs>
          <w:tab w:val="num" w:pos="360"/>
          <w:tab w:val="num" w:pos="1080"/>
        </w:tabs>
        <w:overflowPunct w:val="0"/>
        <w:autoSpaceDE w:val="0"/>
        <w:autoSpaceDN w:val="0"/>
        <w:adjustRightInd w:val="0"/>
        <w:spacing w:line="276" w:lineRule="auto"/>
        <w:textAlignment w:val="baseline"/>
        <w:rPr>
          <w:b w:val="0"/>
          <w:sz w:val="22"/>
          <w:szCs w:val="22"/>
          <w:lang w:val="pl-PL"/>
        </w:rPr>
      </w:pPr>
    </w:p>
    <w:p w:rsidR="008B5C72" w:rsidRDefault="00D7612E" w:rsidP="00D7612E">
      <w:pPr>
        <w:pStyle w:val="Tekstpodstawowy"/>
        <w:tabs>
          <w:tab w:val="num" w:pos="360"/>
          <w:tab w:val="num" w:pos="1080"/>
        </w:tabs>
        <w:overflowPunct w:val="0"/>
        <w:autoSpaceDE w:val="0"/>
        <w:autoSpaceDN w:val="0"/>
        <w:adjustRightInd w:val="0"/>
        <w:spacing w:line="276" w:lineRule="auto"/>
        <w:jc w:val="both"/>
        <w:textAlignment w:val="baseline"/>
        <w:rPr>
          <w:b w:val="0"/>
          <w:sz w:val="22"/>
          <w:szCs w:val="22"/>
          <w:lang w:val="pl-PL"/>
        </w:rPr>
      </w:pPr>
      <w:r w:rsidRPr="00D7612E">
        <w:rPr>
          <w:b w:val="0"/>
          <w:sz w:val="22"/>
          <w:szCs w:val="22"/>
          <w:lang w:val="pl-PL"/>
        </w:rPr>
        <w:t xml:space="preserve">Załącznik nr </w:t>
      </w:r>
      <w:r>
        <w:rPr>
          <w:b w:val="0"/>
          <w:sz w:val="22"/>
          <w:szCs w:val="22"/>
          <w:lang w:val="pl-PL"/>
        </w:rPr>
        <w:t>3</w:t>
      </w:r>
      <w:r w:rsidRPr="00D7612E">
        <w:rPr>
          <w:b w:val="0"/>
          <w:sz w:val="22"/>
          <w:szCs w:val="22"/>
          <w:lang w:val="pl-PL"/>
        </w:rPr>
        <w:t xml:space="preserve"> – Opis Przedmiotu Zamówienia. Wykonanie dokumentacji projektowej elektrowni fotowoltaicznej zasilającej w energię elektryczną Budynek biurowo-produkcyjny przy ul. Kwiatkowskiego 9 w Stalowej Woli.</w:t>
      </w:r>
    </w:p>
    <w:p w:rsidR="00D7612E" w:rsidRPr="00D7612E" w:rsidRDefault="00D7612E" w:rsidP="00D42F31">
      <w:pPr>
        <w:pStyle w:val="Tekstpodstawowy"/>
        <w:tabs>
          <w:tab w:val="num" w:pos="360"/>
          <w:tab w:val="num" w:pos="1080"/>
        </w:tabs>
        <w:overflowPunct w:val="0"/>
        <w:autoSpaceDE w:val="0"/>
        <w:autoSpaceDN w:val="0"/>
        <w:adjustRightInd w:val="0"/>
        <w:spacing w:line="276" w:lineRule="auto"/>
        <w:textAlignment w:val="baseline"/>
        <w:rPr>
          <w:b w:val="0"/>
          <w:sz w:val="22"/>
          <w:szCs w:val="22"/>
          <w:lang w:val="pl-PL"/>
        </w:rPr>
      </w:pPr>
    </w:p>
    <w:p w:rsidR="006D0786" w:rsidRPr="00D42F31" w:rsidRDefault="006D0786" w:rsidP="00D42F31">
      <w:pPr>
        <w:widowControl w:val="0"/>
        <w:autoSpaceDE w:val="0"/>
        <w:autoSpaceDN w:val="0"/>
        <w:adjustRightInd w:val="0"/>
        <w:spacing w:line="276" w:lineRule="auto"/>
        <w:jc w:val="both"/>
        <w:rPr>
          <w:b/>
          <w:sz w:val="22"/>
          <w:szCs w:val="22"/>
        </w:rPr>
      </w:pPr>
    </w:p>
    <w:p w:rsidR="006D0786" w:rsidRPr="00D42F31" w:rsidRDefault="006D0786" w:rsidP="00D42F31">
      <w:pPr>
        <w:widowControl w:val="0"/>
        <w:autoSpaceDE w:val="0"/>
        <w:autoSpaceDN w:val="0"/>
        <w:adjustRightInd w:val="0"/>
        <w:spacing w:line="276" w:lineRule="auto"/>
        <w:jc w:val="both"/>
        <w:rPr>
          <w:b/>
          <w:sz w:val="22"/>
          <w:szCs w:val="22"/>
        </w:rPr>
      </w:pPr>
      <w:r w:rsidRPr="00D42F31">
        <w:rPr>
          <w:b/>
          <w:sz w:val="22"/>
          <w:szCs w:val="22"/>
        </w:rPr>
        <w:t>ZAMAWIAJĄCY</w:t>
      </w:r>
      <w:r w:rsidRPr="00D42F31">
        <w:rPr>
          <w:b/>
          <w:sz w:val="22"/>
          <w:szCs w:val="22"/>
        </w:rPr>
        <w:tab/>
      </w:r>
      <w:r w:rsidRPr="00D42F31">
        <w:rPr>
          <w:b/>
          <w:sz w:val="22"/>
          <w:szCs w:val="22"/>
        </w:rPr>
        <w:tab/>
      </w:r>
      <w:r w:rsidRPr="00D42F31">
        <w:rPr>
          <w:b/>
          <w:sz w:val="22"/>
          <w:szCs w:val="22"/>
        </w:rPr>
        <w:tab/>
      </w:r>
      <w:r w:rsidRPr="00D42F31">
        <w:rPr>
          <w:b/>
          <w:sz w:val="22"/>
          <w:szCs w:val="22"/>
        </w:rPr>
        <w:tab/>
      </w:r>
      <w:r w:rsidRPr="00D42F31">
        <w:rPr>
          <w:b/>
          <w:sz w:val="22"/>
          <w:szCs w:val="22"/>
        </w:rPr>
        <w:tab/>
      </w:r>
      <w:r w:rsidRPr="00D42F31">
        <w:rPr>
          <w:b/>
          <w:sz w:val="22"/>
          <w:szCs w:val="22"/>
        </w:rPr>
        <w:tab/>
      </w:r>
      <w:r w:rsidRPr="00D42F31">
        <w:rPr>
          <w:b/>
          <w:sz w:val="22"/>
          <w:szCs w:val="22"/>
        </w:rPr>
        <w:tab/>
        <w:t xml:space="preserve">        WYKONAWCA</w:t>
      </w:r>
    </w:p>
    <w:sectPr w:rsidR="006D0786" w:rsidRPr="00D42F31" w:rsidSect="003E34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32" w:rsidRDefault="00203632" w:rsidP="00E37234">
      <w:r>
        <w:separator/>
      </w:r>
    </w:p>
  </w:endnote>
  <w:endnote w:type="continuationSeparator" w:id="0">
    <w:p w:rsidR="00203632" w:rsidRDefault="00203632" w:rsidP="00E3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w:charset w:val="EE"/>
    <w:family w:val="swiss"/>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35281"/>
      <w:docPartObj>
        <w:docPartGallery w:val="Page Numbers (Bottom of Page)"/>
        <w:docPartUnique/>
      </w:docPartObj>
    </w:sdtPr>
    <w:sdtEndPr/>
    <w:sdtContent>
      <w:p w:rsidR="00A470FB" w:rsidRDefault="006C33E8">
        <w:pPr>
          <w:pStyle w:val="Stopka"/>
          <w:jc w:val="center"/>
        </w:pPr>
        <w:r>
          <w:fldChar w:fldCharType="begin"/>
        </w:r>
        <w:r w:rsidR="005A7DF3">
          <w:instrText>PAGE   \* MERGEFORMAT</w:instrText>
        </w:r>
        <w:r>
          <w:fldChar w:fldCharType="separate"/>
        </w:r>
        <w:r w:rsidR="00206D36">
          <w:rPr>
            <w:noProof/>
          </w:rPr>
          <w:t>6</w:t>
        </w:r>
        <w:r>
          <w:rPr>
            <w:noProof/>
          </w:rPr>
          <w:fldChar w:fldCharType="end"/>
        </w:r>
      </w:p>
    </w:sdtContent>
  </w:sdt>
  <w:p w:rsidR="00A470FB" w:rsidRDefault="00A470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32" w:rsidRDefault="00203632" w:rsidP="00E37234">
      <w:r>
        <w:separator/>
      </w:r>
    </w:p>
  </w:footnote>
  <w:footnote w:type="continuationSeparator" w:id="0">
    <w:p w:rsidR="00203632" w:rsidRDefault="00203632" w:rsidP="00E37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nsid w:val="0000000C"/>
    <w:multiLevelType w:val="singleLevel"/>
    <w:tmpl w:val="0000000C"/>
    <w:name w:val="WW8Num12"/>
    <w:lvl w:ilvl="0">
      <w:start w:val="1"/>
      <w:numFmt w:val="decimal"/>
      <w:lvlText w:val="%1."/>
      <w:lvlJc w:val="left"/>
      <w:pPr>
        <w:tabs>
          <w:tab w:val="num" w:pos="0"/>
        </w:tabs>
        <w:ind w:left="720" w:hanging="360"/>
      </w:pPr>
      <w:rPr>
        <w:color w:val="auto"/>
      </w:rPr>
    </w:lvl>
  </w:abstractNum>
  <w:abstractNum w:abstractNumId="3">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4">
    <w:nsid w:val="016F2186"/>
    <w:multiLevelType w:val="multilevel"/>
    <w:tmpl w:val="DBDAEBD8"/>
    <w:lvl w:ilvl="0">
      <w:start w:val="1"/>
      <w:numFmt w:val="decimal"/>
      <w:lvlText w:val="%1."/>
      <w:lvlJc w:val="left"/>
      <w:pPr>
        <w:ind w:left="360" w:hanging="360"/>
      </w:pPr>
      <w:rPr>
        <w:b w:val="0"/>
        <w:sz w:val="22"/>
      </w:rPr>
    </w:lvl>
    <w:lvl w:ilvl="1">
      <w:start w:val="1"/>
      <w:numFmt w:val="decimal"/>
      <w:isLgl/>
      <w:lvlText w:val="%1.%2."/>
      <w:lvlJc w:val="left"/>
      <w:pPr>
        <w:ind w:left="1245" w:hanging="52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0241315C"/>
    <w:multiLevelType w:val="hybridMultilevel"/>
    <w:tmpl w:val="48705E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65069E6"/>
    <w:multiLevelType w:val="hybridMultilevel"/>
    <w:tmpl w:val="5B705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B0C4A"/>
    <w:multiLevelType w:val="hybridMultilevel"/>
    <w:tmpl w:val="EA822460"/>
    <w:lvl w:ilvl="0" w:tplc="FFFFFFFF">
      <w:start w:val="1"/>
      <w:numFmt w:val="decimal"/>
      <w:lvlText w:val="%1)"/>
      <w:lvlJc w:val="left"/>
      <w:pPr>
        <w:ind w:left="1440" w:hanging="360"/>
      </w:pPr>
    </w:lvl>
    <w:lvl w:ilvl="1" w:tplc="FFFFFFFF">
      <w:start w:val="1"/>
      <w:numFmt w:val="decimal"/>
      <w:lvlText w:val="%2)"/>
      <w:lvlJc w:val="left"/>
      <w:pPr>
        <w:ind w:left="786"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nsid w:val="0E13198B"/>
    <w:multiLevelType w:val="hybridMultilevel"/>
    <w:tmpl w:val="1A269734"/>
    <w:lvl w:ilvl="0" w:tplc="1E3E9D56">
      <w:start w:val="1"/>
      <w:numFmt w:val="decimal"/>
      <w:pStyle w:val="Nagwek1"/>
      <w:lvlText w:val="%1."/>
      <w:lvlJc w:val="left"/>
      <w:pPr>
        <w:ind w:left="786" w:hanging="360"/>
      </w:pPr>
      <w:rPr>
        <w:rFonts w:ascii="Times New Roman" w:hAnsi="Times New Roman" w:cs="Times New Roman" w:hint="default"/>
        <w:b w:val="0"/>
        <w:sz w:val="22"/>
      </w:rPr>
    </w:lvl>
    <w:lvl w:ilvl="1" w:tplc="FFFFFFFF">
      <w:start w:val="1"/>
      <w:numFmt w:val="decimal"/>
      <w:lvlText w:val="%2)"/>
      <w:lvlJc w:val="left"/>
      <w:pPr>
        <w:tabs>
          <w:tab w:val="num" w:pos="1182"/>
        </w:tabs>
        <w:ind w:left="1182" w:hanging="615"/>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0C80A89"/>
    <w:multiLevelType w:val="hybridMultilevel"/>
    <w:tmpl w:val="C980E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2B14998"/>
    <w:multiLevelType w:val="hybridMultilevel"/>
    <w:tmpl w:val="ADA6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31E0B"/>
    <w:multiLevelType w:val="hybridMultilevel"/>
    <w:tmpl w:val="F5C29B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BC2625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D45171"/>
    <w:multiLevelType w:val="hybridMultilevel"/>
    <w:tmpl w:val="41027EE0"/>
    <w:lvl w:ilvl="0" w:tplc="FFFFFFFF">
      <w:start w:val="1"/>
      <w:numFmt w:val="lowerLetter"/>
      <w:lvlText w:val="%1)"/>
      <w:lvlJc w:val="left"/>
      <w:pPr>
        <w:tabs>
          <w:tab w:val="num" w:pos="540"/>
        </w:tabs>
        <w:ind w:left="54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945"/>
        </w:tabs>
        <w:ind w:left="945" w:hanging="360"/>
      </w:pPr>
    </w:lvl>
    <w:lvl w:ilvl="2" w:tplc="FFFFFFFF">
      <w:start w:val="1"/>
      <w:numFmt w:val="lowerRoman"/>
      <w:lvlText w:val="%3."/>
      <w:lvlJc w:val="right"/>
      <w:pPr>
        <w:tabs>
          <w:tab w:val="num" w:pos="1665"/>
        </w:tabs>
        <w:ind w:left="1665" w:hanging="180"/>
      </w:pPr>
    </w:lvl>
    <w:lvl w:ilvl="3" w:tplc="E7B22D9A">
      <w:start w:val="1"/>
      <w:numFmt w:val="decimal"/>
      <w:lvlText w:val="%4."/>
      <w:lvlJc w:val="left"/>
      <w:pPr>
        <w:tabs>
          <w:tab w:val="num" w:pos="2385"/>
        </w:tabs>
        <w:ind w:left="2385" w:hanging="360"/>
      </w:pPr>
      <w:rPr>
        <w:b w:val="0"/>
      </w:rPr>
    </w:lvl>
    <w:lvl w:ilvl="4" w:tplc="FFFFFFFF">
      <w:start w:val="1"/>
      <w:numFmt w:val="lowerLetter"/>
      <w:lvlText w:val="%5."/>
      <w:lvlJc w:val="left"/>
      <w:pPr>
        <w:tabs>
          <w:tab w:val="num" w:pos="3105"/>
        </w:tabs>
        <w:ind w:left="3105" w:hanging="360"/>
      </w:pPr>
    </w:lvl>
    <w:lvl w:ilvl="5" w:tplc="FFFFFFFF">
      <w:start w:val="1"/>
      <w:numFmt w:val="lowerRoman"/>
      <w:lvlText w:val="%6."/>
      <w:lvlJc w:val="right"/>
      <w:pPr>
        <w:tabs>
          <w:tab w:val="num" w:pos="3825"/>
        </w:tabs>
        <w:ind w:left="3825" w:hanging="180"/>
      </w:pPr>
    </w:lvl>
    <w:lvl w:ilvl="6" w:tplc="FFFFFFFF">
      <w:start w:val="1"/>
      <w:numFmt w:val="decimal"/>
      <w:lvlText w:val="%7."/>
      <w:lvlJc w:val="left"/>
      <w:pPr>
        <w:tabs>
          <w:tab w:val="num" w:pos="4545"/>
        </w:tabs>
        <w:ind w:left="4545" w:hanging="360"/>
      </w:pPr>
    </w:lvl>
    <w:lvl w:ilvl="7" w:tplc="FFFFFFFF">
      <w:start w:val="1"/>
      <w:numFmt w:val="lowerLetter"/>
      <w:lvlText w:val="%8."/>
      <w:lvlJc w:val="left"/>
      <w:pPr>
        <w:tabs>
          <w:tab w:val="num" w:pos="5265"/>
        </w:tabs>
        <w:ind w:left="5265" w:hanging="360"/>
      </w:pPr>
    </w:lvl>
    <w:lvl w:ilvl="8" w:tplc="FFFFFFFF">
      <w:start w:val="1"/>
      <w:numFmt w:val="lowerRoman"/>
      <w:lvlText w:val="%9."/>
      <w:lvlJc w:val="right"/>
      <w:pPr>
        <w:tabs>
          <w:tab w:val="num" w:pos="5985"/>
        </w:tabs>
        <w:ind w:left="5985" w:hanging="180"/>
      </w:pPr>
    </w:lvl>
  </w:abstractNum>
  <w:abstractNum w:abstractNumId="13">
    <w:nsid w:val="1EFD7BDE"/>
    <w:multiLevelType w:val="hybridMultilevel"/>
    <w:tmpl w:val="A8623C04"/>
    <w:lvl w:ilvl="0" w:tplc="B9DE2444">
      <w:start w:val="4"/>
      <w:numFmt w:val="decimal"/>
      <w:lvlText w:val="%1."/>
      <w:lvlJc w:val="left"/>
      <w:pPr>
        <w:ind w:left="144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B3F3F6A"/>
    <w:multiLevelType w:val="hybridMultilevel"/>
    <w:tmpl w:val="28222C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C1D7CE8"/>
    <w:multiLevelType w:val="multilevel"/>
    <w:tmpl w:val="C3AE665C"/>
    <w:lvl w:ilvl="0">
      <w:start w:val="1"/>
      <w:numFmt w:val="decimal"/>
      <w:lvlText w:val="%1."/>
      <w:lvlJc w:val="left"/>
      <w:pPr>
        <w:ind w:left="720" w:hanging="360"/>
      </w:pPr>
      <w:rPr>
        <w:b w:val="0"/>
        <w:sz w:val="22"/>
      </w:rPr>
    </w:lvl>
    <w:lvl w:ilvl="1">
      <w:start w:val="1"/>
      <w:numFmt w:val="decimal"/>
      <w:isLgl/>
      <w:lvlText w:val="%1.%2."/>
      <w:lvlJc w:val="left"/>
      <w:pPr>
        <w:ind w:left="1245" w:hanging="52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2F7D11E2"/>
    <w:multiLevelType w:val="hybridMultilevel"/>
    <w:tmpl w:val="F5C29B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BC2625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0C409E3"/>
    <w:multiLevelType w:val="hybridMultilevel"/>
    <w:tmpl w:val="E648089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2F35EFF"/>
    <w:multiLevelType w:val="hybridMultilevel"/>
    <w:tmpl w:val="5546B1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297624"/>
    <w:multiLevelType w:val="hybridMultilevel"/>
    <w:tmpl w:val="2DB85186"/>
    <w:lvl w:ilvl="0" w:tplc="0415000F">
      <w:start w:val="1"/>
      <w:numFmt w:val="decimal"/>
      <w:lvlText w:val="%1."/>
      <w:lvlJc w:val="left"/>
      <w:pPr>
        <w:ind w:left="503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35D36EB"/>
    <w:multiLevelType w:val="hybridMultilevel"/>
    <w:tmpl w:val="44223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40C0053"/>
    <w:multiLevelType w:val="hybridMultilevel"/>
    <w:tmpl w:val="DA0817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A1579E"/>
    <w:multiLevelType w:val="hybridMultilevel"/>
    <w:tmpl w:val="882A1B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13D0F54"/>
    <w:multiLevelType w:val="hybridMultilevel"/>
    <w:tmpl w:val="986873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24046DB"/>
    <w:multiLevelType w:val="hybridMultilevel"/>
    <w:tmpl w:val="605C11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381058"/>
    <w:multiLevelType w:val="multilevel"/>
    <w:tmpl w:val="DBD4004C"/>
    <w:lvl w:ilvl="0">
      <w:start w:val="1"/>
      <w:numFmt w:val="decimal"/>
      <w:lvlText w:val="%1."/>
      <w:lvlJc w:val="left"/>
      <w:pPr>
        <w:tabs>
          <w:tab w:val="num" w:pos="432"/>
        </w:tabs>
        <w:ind w:left="432" w:hanging="432"/>
      </w:pPr>
      <w:rPr>
        <w:b w:val="0"/>
        <w:i w:val="0"/>
      </w:rPr>
    </w:lvl>
    <w:lvl w:ilvl="1">
      <w:start w:val="1"/>
      <w:numFmt w:val="lowerLetter"/>
      <w:lvlText w:val="%2)"/>
      <w:lvlJc w:val="left"/>
      <w:pPr>
        <w:tabs>
          <w:tab w:val="num" w:pos="576"/>
        </w:tabs>
        <w:ind w:left="1134" w:hanging="907"/>
      </w:pPr>
      <w:rPr>
        <w:b w:val="0"/>
        <w:i w:val="0"/>
      </w:rPr>
    </w:lvl>
    <w:lvl w:ilvl="2">
      <w:start w:val="1"/>
      <w:numFmt w:val="bullet"/>
      <w:lvlText w:val=""/>
      <w:lvlJc w:val="left"/>
      <w:pPr>
        <w:tabs>
          <w:tab w:val="num" w:pos="0"/>
        </w:tabs>
        <w:ind w:left="360" w:firstLine="320"/>
      </w:pPr>
      <w:rPr>
        <w:rFonts w:ascii="Symbol" w:hAnsi="Symbol" w:hint="default"/>
        <w:strike w:val="0"/>
        <w:dstrike w:val="0"/>
        <w:u w:val="none"/>
        <w:effect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A630C11"/>
    <w:multiLevelType w:val="hybridMultilevel"/>
    <w:tmpl w:val="52FE6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6C2AAE"/>
    <w:multiLevelType w:val="hybridMultilevel"/>
    <w:tmpl w:val="56546D9C"/>
    <w:lvl w:ilvl="0" w:tplc="9E387BA2">
      <w:start w:val="1"/>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nsid w:val="525A0A11"/>
    <w:multiLevelType w:val="hybridMultilevel"/>
    <w:tmpl w:val="A8623C04"/>
    <w:lvl w:ilvl="0" w:tplc="B9DE2444">
      <w:start w:val="4"/>
      <w:numFmt w:val="decimal"/>
      <w:lvlText w:val="%1."/>
      <w:lvlJc w:val="left"/>
      <w:pPr>
        <w:ind w:left="144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95970EC"/>
    <w:multiLevelType w:val="hybridMultilevel"/>
    <w:tmpl w:val="88E42D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4AD0188"/>
    <w:multiLevelType w:val="multilevel"/>
    <w:tmpl w:val="74BA76F8"/>
    <w:lvl w:ilvl="0">
      <w:start w:val="1"/>
      <w:numFmt w:val="decimal"/>
      <w:lvlText w:val="%1."/>
      <w:lvlJc w:val="left"/>
      <w:pPr>
        <w:tabs>
          <w:tab w:val="num" w:pos="432"/>
        </w:tabs>
        <w:ind w:left="432" w:hanging="432"/>
      </w:pPr>
      <w:rPr>
        <w:b w:val="0"/>
        <w:i w:val="0"/>
      </w:rPr>
    </w:lvl>
    <w:lvl w:ilvl="1">
      <w:start w:val="1"/>
      <w:numFmt w:val="lowerLetter"/>
      <w:lvlText w:val="%2)"/>
      <w:lvlJc w:val="left"/>
      <w:pPr>
        <w:tabs>
          <w:tab w:val="num" w:pos="576"/>
        </w:tabs>
        <w:ind w:left="1134" w:hanging="907"/>
      </w:pPr>
    </w:lvl>
    <w:lvl w:ilvl="2">
      <w:start w:val="1"/>
      <w:numFmt w:val="bullet"/>
      <w:lvlText w:val=""/>
      <w:lvlJc w:val="left"/>
      <w:pPr>
        <w:tabs>
          <w:tab w:val="num" w:pos="0"/>
        </w:tabs>
        <w:ind w:left="360" w:firstLine="320"/>
      </w:pPr>
      <w:rPr>
        <w:rFonts w:ascii="Symbol" w:hAnsi="Symbol" w:hint="default"/>
        <w:strike w:val="0"/>
        <w:dstrike w:val="0"/>
        <w:u w:val="none"/>
        <w:effect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5484D4F"/>
    <w:multiLevelType w:val="hybridMultilevel"/>
    <w:tmpl w:val="2E4684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A867800"/>
    <w:multiLevelType w:val="multilevel"/>
    <w:tmpl w:val="C8BEDA9E"/>
    <w:lvl w:ilvl="0">
      <w:start w:val="1"/>
      <w:numFmt w:val="decimal"/>
      <w:lvlText w:val="%1)"/>
      <w:lvlJc w:val="left"/>
      <w:pPr>
        <w:tabs>
          <w:tab w:val="num" w:pos="864"/>
        </w:tabs>
        <w:ind w:left="864" w:hanging="432"/>
      </w:pPr>
      <w:rPr>
        <w:b w:val="0"/>
        <w:i w:val="0"/>
      </w:rPr>
    </w:lvl>
    <w:lvl w:ilvl="1">
      <w:start w:val="1"/>
      <w:numFmt w:val="lowerLetter"/>
      <w:lvlText w:val="%2)"/>
      <w:lvlJc w:val="left"/>
      <w:pPr>
        <w:tabs>
          <w:tab w:val="num" w:pos="1008"/>
        </w:tabs>
        <w:ind w:left="1566" w:hanging="907"/>
      </w:pPr>
      <w:rPr>
        <w:b w:val="0"/>
        <w:i w:val="0"/>
      </w:rPr>
    </w:lvl>
    <w:lvl w:ilvl="2">
      <w:start w:val="1"/>
      <w:numFmt w:val="bullet"/>
      <w:lvlText w:val=""/>
      <w:lvlJc w:val="left"/>
      <w:pPr>
        <w:tabs>
          <w:tab w:val="num" w:pos="432"/>
        </w:tabs>
        <w:ind w:left="792" w:firstLine="320"/>
      </w:pPr>
      <w:rPr>
        <w:rFonts w:ascii="Symbol" w:hAnsi="Symbol" w:hint="default"/>
        <w:strike w:val="0"/>
        <w:dstrike w:val="0"/>
        <w:u w:val="none"/>
        <w:effect w:val="none"/>
      </w:r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3">
    <w:nsid w:val="763512F6"/>
    <w:multiLevelType w:val="hybridMultilevel"/>
    <w:tmpl w:val="10CE2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F4C4A8D"/>
    <w:multiLevelType w:val="hybridMultilevel"/>
    <w:tmpl w:val="AEAC72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5"/>
  </w:num>
  <w:num w:numId="24">
    <w:abstractNumId w:val="32"/>
  </w:num>
  <w:num w:numId="25">
    <w:abstractNumId w:val="1"/>
  </w:num>
  <w:num w:numId="26">
    <w:abstractNumId w:val="3"/>
  </w:num>
  <w:num w:numId="27">
    <w:abstractNumId w:val="6"/>
  </w:num>
  <w:num w:numId="28">
    <w:abstractNumId w:val="24"/>
  </w:num>
  <w:num w:numId="29">
    <w:abstractNumId w:val="18"/>
  </w:num>
  <w:num w:numId="30">
    <w:abstractNumId w:val="14"/>
  </w:num>
  <w:num w:numId="31">
    <w:abstractNumId w:val="23"/>
  </w:num>
  <w:num w:numId="32">
    <w:abstractNumId w:val="28"/>
  </w:num>
  <w:num w:numId="33">
    <w:abstractNumId w:val="13"/>
  </w:num>
  <w:num w:numId="34">
    <w:abstractNumId w:val="27"/>
  </w:num>
  <w:num w:numId="35">
    <w:abstractNumId w:val="11"/>
  </w:num>
  <w:num w:numId="36">
    <w:abstractNumId w:val="2"/>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86"/>
    <w:rsid w:val="000177B6"/>
    <w:rsid w:val="00047FEF"/>
    <w:rsid w:val="0006580D"/>
    <w:rsid w:val="00071504"/>
    <w:rsid w:val="00073994"/>
    <w:rsid w:val="000B078A"/>
    <w:rsid w:val="000C4A80"/>
    <w:rsid w:val="000C7F7F"/>
    <w:rsid w:val="000E4EBF"/>
    <w:rsid w:val="000E5AE0"/>
    <w:rsid w:val="000E6E79"/>
    <w:rsid w:val="001008E7"/>
    <w:rsid w:val="001038A5"/>
    <w:rsid w:val="00120CAB"/>
    <w:rsid w:val="00153E03"/>
    <w:rsid w:val="001B55D0"/>
    <w:rsid w:val="001D44B7"/>
    <w:rsid w:val="001F11D6"/>
    <w:rsid w:val="001F5200"/>
    <w:rsid w:val="001F645E"/>
    <w:rsid w:val="002022DA"/>
    <w:rsid w:val="00203632"/>
    <w:rsid w:val="00206D36"/>
    <w:rsid w:val="00265600"/>
    <w:rsid w:val="00295500"/>
    <w:rsid w:val="002D01FF"/>
    <w:rsid w:val="002D5B70"/>
    <w:rsid w:val="00311DC4"/>
    <w:rsid w:val="003241DE"/>
    <w:rsid w:val="00336AE2"/>
    <w:rsid w:val="00340EF2"/>
    <w:rsid w:val="00347837"/>
    <w:rsid w:val="00361DAE"/>
    <w:rsid w:val="00362573"/>
    <w:rsid w:val="0036278E"/>
    <w:rsid w:val="00362819"/>
    <w:rsid w:val="00370474"/>
    <w:rsid w:val="003740DB"/>
    <w:rsid w:val="00381BA2"/>
    <w:rsid w:val="003A1C69"/>
    <w:rsid w:val="003C1D8A"/>
    <w:rsid w:val="003C36C6"/>
    <w:rsid w:val="003E3418"/>
    <w:rsid w:val="003E46AD"/>
    <w:rsid w:val="003F1218"/>
    <w:rsid w:val="003F164A"/>
    <w:rsid w:val="0040189A"/>
    <w:rsid w:val="004038FA"/>
    <w:rsid w:val="004116AE"/>
    <w:rsid w:val="00422D92"/>
    <w:rsid w:val="00426A38"/>
    <w:rsid w:val="00445B2E"/>
    <w:rsid w:val="00447200"/>
    <w:rsid w:val="00450CB0"/>
    <w:rsid w:val="00453432"/>
    <w:rsid w:val="0045614E"/>
    <w:rsid w:val="004769BB"/>
    <w:rsid w:val="00496096"/>
    <w:rsid w:val="00496F29"/>
    <w:rsid w:val="004C0D18"/>
    <w:rsid w:val="004D1699"/>
    <w:rsid w:val="00506311"/>
    <w:rsid w:val="00523B3C"/>
    <w:rsid w:val="005323F9"/>
    <w:rsid w:val="00543056"/>
    <w:rsid w:val="00575C7E"/>
    <w:rsid w:val="0059159A"/>
    <w:rsid w:val="005A2673"/>
    <w:rsid w:val="005A7DF3"/>
    <w:rsid w:val="005B42FA"/>
    <w:rsid w:val="005C3596"/>
    <w:rsid w:val="005C49DE"/>
    <w:rsid w:val="005C5A55"/>
    <w:rsid w:val="005F5E3D"/>
    <w:rsid w:val="005F612A"/>
    <w:rsid w:val="005F61F1"/>
    <w:rsid w:val="00606E65"/>
    <w:rsid w:val="0061579D"/>
    <w:rsid w:val="00616734"/>
    <w:rsid w:val="00641343"/>
    <w:rsid w:val="006506B6"/>
    <w:rsid w:val="006964D1"/>
    <w:rsid w:val="006A4B13"/>
    <w:rsid w:val="006A7988"/>
    <w:rsid w:val="006C33E8"/>
    <w:rsid w:val="006D0646"/>
    <w:rsid w:val="006D0786"/>
    <w:rsid w:val="0071515A"/>
    <w:rsid w:val="00717784"/>
    <w:rsid w:val="00726469"/>
    <w:rsid w:val="0075465F"/>
    <w:rsid w:val="00762E88"/>
    <w:rsid w:val="0078147A"/>
    <w:rsid w:val="007D5996"/>
    <w:rsid w:val="007E3620"/>
    <w:rsid w:val="007F00CB"/>
    <w:rsid w:val="007F3F97"/>
    <w:rsid w:val="00800D31"/>
    <w:rsid w:val="008100E8"/>
    <w:rsid w:val="00820788"/>
    <w:rsid w:val="00821503"/>
    <w:rsid w:val="00840D4E"/>
    <w:rsid w:val="00842DEC"/>
    <w:rsid w:val="00857950"/>
    <w:rsid w:val="008754A2"/>
    <w:rsid w:val="00875A12"/>
    <w:rsid w:val="00882778"/>
    <w:rsid w:val="0088449A"/>
    <w:rsid w:val="0088577D"/>
    <w:rsid w:val="00894FC2"/>
    <w:rsid w:val="008B5C72"/>
    <w:rsid w:val="008C01DA"/>
    <w:rsid w:val="008E3BEA"/>
    <w:rsid w:val="008F013A"/>
    <w:rsid w:val="008F4D01"/>
    <w:rsid w:val="009119B1"/>
    <w:rsid w:val="009166EC"/>
    <w:rsid w:val="0093574E"/>
    <w:rsid w:val="0094416D"/>
    <w:rsid w:val="00944F54"/>
    <w:rsid w:val="00960B94"/>
    <w:rsid w:val="0098730A"/>
    <w:rsid w:val="009C7603"/>
    <w:rsid w:val="009D7931"/>
    <w:rsid w:val="009E33DB"/>
    <w:rsid w:val="00A02417"/>
    <w:rsid w:val="00A0642A"/>
    <w:rsid w:val="00A43CAB"/>
    <w:rsid w:val="00A470FB"/>
    <w:rsid w:val="00A60CF6"/>
    <w:rsid w:val="00A708A2"/>
    <w:rsid w:val="00A7235C"/>
    <w:rsid w:val="00A839E5"/>
    <w:rsid w:val="00A8694C"/>
    <w:rsid w:val="00A91187"/>
    <w:rsid w:val="00A95E7A"/>
    <w:rsid w:val="00AC1099"/>
    <w:rsid w:val="00AF7A7D"/>
    <w:rsid w:val="00B31119"/>
    <w:rsid w:val="00B56B5F"/>
    <w:rsid w:val="00B63198"/>
    <w:rsid w:val="00B642BE"/>
    <w:rsid w:val="00B65A68"/>
    <w:rsid w:val="00B6720C"/>
    <w:rsid w:val="00B72DAF"/>
    <w:rsid w:val="00BA6632"/>
    <w:rsid w:val="00BA7F82"/>
    <w:rsid w:val="00BF42F4"/>
    <w:rsid w:val="00C07881"/>
    <w:rsid w:val="00C16E0E"/>
    <w:rsid w:val="00C20ADB"/>
    <w:rsid w:val="00C53F9A"/>
    <w:rsid w:val="00C6143E"/>
    <w:rsid w:val="00C66D91"/>
    <w:rsid w:val="00C675F1"/>
    <w:rsid w:val="00C972B7"/>
    <w:rsid w:val="00CB248C"/>
    <w:rsid w:val="00CE16E4"/>
    <w:rsid w:val="00D17430"/>
    <w:rsid w:val="00D34E78"/>
    <w:rsid w:val="00D352E3"/>
    <w:rsid w:val="00D36A50"/>
    <w:rsid w:val="00D42F31"/>
    <w:rsid w:val="00D576FA"/>
    <w:rsid w:val="00D7612E"/>
    <w:rsid w:val="00DB702C"/>
    <w:rsid w:val="00DC30CA"/>
    <w:rsid w:val="00E21B4D"/>
    <w:rsid w:val="00E37234"/>
    <w:rsid w:val="00E64873"/>
    <w:rsid w:val="00E676AB"/>
    <w:rsid w:val="00E82177"/>
    <w:rsid w:val="00E86A63"/>
    <w:rsid w:val="00E92D65"/>
    <w:rsid w:val="00E95F84"/>
    <w:rsid w:val="00E96FB3"/>
    <w:rsid w:val="00EB0352"/>
    <w:rsid w:val="00F05383"/>
    <w:rsid w:val="00F37ED9"/>
    <w:rsid w:val="00F465A0"/>
    <w:rsid w:val="00F62691"/>
    <w:rsid w:val="00F64B1A"/>
    <w:rsid w:val="00F83FA5"/>
    <w:rsid w:val="00F871E0"/>
    <w:rsid w:val="00F9646E"/>
    <w:rsid w:val="00FA3081"/>
    <w:rsid w:val="00FA6361"/>
    <w:rsid w:val="00FB273D"/>
    <w:rsid w:val="00FB4169"/>
    <w:rsid w:val="00FE4383"/>
    <w:rsid w:val="00FF2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78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D0786"/>
    <w:pPr>
      <w:keepNext/>
      <w:numPr>
        <w:numId w:val="2"/>
      </w:numPr>
      <w:ind w:left="3600"/>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0786"/>
    <w:rPr>
      <w:rFonts w:ascii="Times New Roman" w:eastAsia="Times New Roman" w:hAnsi="Times New Roman" w:cs="Times New Roman"/>
      <w:sz w:val="32"/>
      <w:szCs w:val="24"/>
      <w:lang w:eastAsia="ar-SA"/>
    </w:rPr>
  </w:style>
  <w:style w:type="paragraph" w:styleId="Tytu">
    <w:name w:val="Title"/>
    <w:basedOn w:val="Normalny"/>
    <w:next w:val="Podtytu"/>
    <w:link w:val="TytuZnak"/>
    <w:qFormat/>
    <w:rsid w:val="006D0786"/>
    <w:pPr>
      <w:tabs>
        <w:tab w:val="left" w:pos="360"/>
      </w:tabs>
      <w:ind w:left="360" w:hanging="360"/>
      <w:jc w:val="center"/>
    </w:pPr>
    <w:rPr>
      <w:rFonts w:ascii="Arial" w:hAnsi="Arial"/>
      <w:b/>
      <w:bCs/>
      <w:sz w:val="20"/>
      <w:szCs w:val="20"/>
      <w:lang w:val="x-none"/>
    </w:rPr>
  </w:style>
  <w:style w:type="character" w:customStyle="1" w:styleId="TytuZnak">
    <w:name w:val="Tytuł Znak"/>
    <w:basedOn w:val="Domylnaczcionkaakapitu"/>
    <w:link w:val="Tytu"/>
    <w:rsid w:val="006D0786"/>
    <w:rPr>
      <w:rFonts w:ascii="Arial" w:eastAsia="Times New Roman" w:hAnsi="Arial" w:cs="Times New Roman"/>
      <w:b/>
      <w:bCs/>
      <w:sz w:val="20"/>
      <w:szCs w:val="20"/>
      <w:lang w:val="x-none" w:eastAsia="ar-SA"/>
    </w:rPr>
  </w:style>
  <w:style w:type="paragraph" w:styleId="Tekstpodstawowy">
    <w:name w:val="Body Text"/>
    <w:basedOn w:val="Normalny"/>
    <w:link w:val="TekstpodstawowyZnak"/>
    <w:semiHidden/>
    <w:unhideWhenUsed/>
    <w:rsid w:val="006D0786"/>
    <w:rPr>
      <w:b/>
      <w:bCs/>
      <w:lang w:val="x-none"/>
    </w:rPr>
  </w:style>
  <w:style w:type="character" w:customStyle="1" w:styleId="TekstpodstawowyZnak">
    <w:name w:val="Tekst podstawowy Znak"/>
    <w:basedOn w:val="Domylnaczcionkaakapitu"/>
    <w:link w:val="Tekstpodstawowy"/>
    <w:semiHidden/>
    <w:rsid w:val="006D0786"/>
    <w:rPr>
      <w:rFonts w:ascii="Times New Roman" w:eastAsia="Times New Roman" w:hAnsi="Times New Roman" w:cs="Times New Roman"/>
      <w:b/>
      <w:bCs/>
      <w:sz w:val="24"/>
      <w:szCs w:val="24"/>
      <w:lang w:val="x-none" w:eastAsia="ar-SA"/>
    </w:rPr>
  </w:style>
  <w:style w:type="paragraph" w:styleId="Tekstpodstawowywcity">
    <w:name w:val="Body Text Indent"/>
    <w:basedOn w:val="Normalny"/>
    <w:link w:val="TekstpodstawowywcityZnak"/>
    <w:unhideWhenUsed/>
    <w:rsid w:val="006D0786"/>
    <w:pPr>
      <w:ind w:left="360"/>
    </w:pPr>
  </w:style>
  <w:style w:type="character" w:customStyle="1" w:styleId="TekstpodstawowywcityZnak">
    <w:name w:val="Tekst podstawowy wcięty Znak"/>
    <w:basedOn w:val="Domylnaczcionkaakapitu"/>
    <w:link w:val="Tekstpodstawowywcity"/>
    <w:rsid w:val="006D0786"/>
    <w:rPr>
      <w:rFonts w:ascii="Times New Roman" w:eastAsia="Times New Roman" w:hAnsi="Times New Roman" w:cs="Times New Roman"/>
      <w:sz w:val="24"/>
      <w:szCs w:val="24"/>
      <w:lang w:eastAsia="ar-SA"/>
    </w:rPr>
  </w:style>
  <w:style w:type="paragraph" w:styleId="Akapitzlist">
    <w:name w:val="List Paragraph"/>
    <w:basedOn w:val="Normalny"/>
    <w:qFormat/>
    <w:rsid w:val="006D0786"/>
    <w:pPr>
      <w:spacing w:after="200" w:line="276" w:lineRule="auto"/>
      <w:ind w:left="720"/>
    </w:pPr>
    <w:rPr>
      <w:rFonts w:ascii="Calibri" w:hAnsi="Calibri"/>
      <w:sz w:val="22"/>
      <w:szCs w:val="22"/>
    </w:rPr>
  </w:style>
  <w:style w:type="paragraph" w:customStyle="1" w:styleId="Tekstpodstawowy22">
    <w:name w:val="Tekst podstawowy 22"/>
    <w:basedOn w:val="Normalny"/>
    <w:rsid w:val="006D0786"/>
    <w:rPr>
      <w:u w:val="single"/>
    </w:rPr>
  </w:style>
  <w:style w:type="paragraph" w:customStyle="1" w:styleId="Tekstpodstawowy31">
    <w:name w:val="Tekst podstawowy 31"/>
    <w:basedOn w:val="Normalny"/>
    <w:rsid w:val="006D0786"/>
    <w:pPr>
      <w:jc w:val="center"/>
    </w:pPr>
    <w:rPr>
      <w:b/>
      <w:bCs/>
      <w:sz w:val="32"/>
    </w:rPr>
  </w:style>
  <w:style w:type="paragraph" w:styleId="Podtytu">
    <w:name w:val="Subtitle"/>
    <w:basedOn w:val="Normalny"/>
    <w:next w:val="Normalny"/>
    <w:link w:val="PodtytuZnak"/>
    <w:uiPriority w:val="11"/>
    <w:qFormat/>
    <w:rsid w:val="006D078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6D0786"/>
    <w:rPr>
      <w:rFonts w:asciiTheme="majorHAnsi" w:eastAsiaTheme="majorEastAsia" w:hAnsiTheme="majorHAnsi" w:cstheme="majorBidi"/>
      <w:i/>
      <w:iCs/>
      <w:color w:val="4F81BD" w:themeColor="accent1"/>
      <w:spacing w:val="15"/>
      <w:sz w:val="24"/>
      <w:szCs w:val="24"/>
      <w:lang w:eastAsia="ar-SA"/>
    </w:rPr>
  </w:style>
  <w:style w:type="paragraph" w:styleId="Nagwek">
    <w:name w:val="header"/>
    <w:basedOn w:val="Normalny"/>
    <w:link w:val="NagwekZnak"/>
    <w:unhideWhenUsed/>
    <w:rsid w:val="00E37234"/>
    <w:pPr>
      <w:tabs>
        <w:tab w:val="center" w:pos="4536"/>
        <w:tab w:val="right" w:pos="9072"/>
      </w:tabs>
    </w:pPr>
  </w:style>
  <w:style w:type="character" w:customStyle="1" w:styleId="NagwekZnak">
    <w:name w:val="Nagłówek Znak"/>
    <w:basedOn w:val="Domylnaczcionkaakapitu"/>
    <w:link w:val="Nagwek"/>
    <w:rsid w:val="00E3723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37234"/>
    <w:pPr>
      <w:tabs>
        <w:tab w:val="center" w:pos="4536"/>
        <w:tab w:val="right" w:pos="9072"/>
      </w:tabs>
    </w:pPr>
  </w:style>
  <w:style w:type="character" w:customStyle="1" w:styleId="StopkaZnak">
    <w:name w:val="Stopka Znak"/>
    <w:basedOn w:val="Domylnaczcionkaakapitu"/>
    <w:link w:val="Stopka"/>
    <w:uiPriority w:val="99"/>
    <w:rsid w:val="00E37234"/>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B42FA"/>
    <w:rPr>
      <w:rFonts w:ascii="Tahoma" w:hAnsi="Tahoma" w:cs="Tahoma"/>
      <w:sz w:val="16"/>
      <w:szCs w:val="16"/>
    </w:rPr>
  </w:style>
  <w:style w:type="character" w:customStyle="1" w:styleId="TekstdymkaZnak">
    <w:name w:val="Tekst dymka Znak"/>
    <w:basedOn w:val="Domylnaczcionkaakapitu"/>
    <w:link w:val="Tekstdymka"/>
    <w:uiPriority w:val="99"/>
    <w:semiHidden/>
    <w:rsid w:val="005B42FA"/>
    <w:rPr>
      <w:rFonts w:ascii="Tahoma" w:eastAsia="Times New Roman" w:hAnsi="Tahoma" w:cs="Tahoma"/>
      <w:sz w:val="16"/>
      <w:szCs w:val="16"/>
      <w:lang w:eastAsia="ar-SA"/>
    </w:rPr>
  </w:style>
  <w:style w:type="character" w:styleId="Pogrubienie">
    <w:name w:val="Strong"/>
    <w:uiPriority w:val="22"/>
    <w:qFormat/>
    <w:rsid w:val="00B72DAF"/>
    <w:rPr>
      <w:b/>
      <w:bCs/>
    </w:rPr>
  </w:style>
  <w:style w:type="paragraph" w:customStyle="1" w:styleId="Default">
    <w:name w:val="Default"/>
    <w:rsid w:val="003A1C6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omy">
    <w:name w:val="Domy"/>
    <w:rsid w:val="008100E8"/>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Wci">
    <w:name w:val="Wci"/>
    <w:basedOn w:val="Normalny"/>
    <w:rsid w:val="00842DEC"/>
    <w:pPr>
      <w:widowControl w:val="0"/>
      <w:ind w:left="360"/>
      <w:jc w:val="both"/>
    </w:pPr>
    <w:rPr>
      <w:rFonts w:ascii="Garamond" w:eastAsia="Arial" w:hAnsi="Garamond"/>
      <w:sz w:val="26"/>
      <w:szCs w:val="20"/>
      <w:lang w:val="de-DE"/>
    </w:rPr>
  </w:style>
  <w:style w:type="paragraph" w:styleId="Tekstprzypisudolnego">
    <w:name w:val="footnote text"/>
    <w:basedOn w:val="Normalny"/>
    <w:link w:val="TekstprzypisudolnegoZnak"/>
    <w:rsid w:val="00842DEC"/>
    <w:pPr>
      <w:widowControl w:val="0"/>
    </w:pPr>
    <w:rPr>
      <w:rFonts w:eastAsia="Arial"/>
      <w:sz w:val="20"/>
      <w:szCs w:val="20"/>
      <w:lang w:val="de-DE"/>
    </w:rPr>
  </w:style>
  <w:style w:type="character" w:customStyle="1" w:styleId="TekstprzypisudolnegoZnak">
    <w:name w:val="Tekst przypisu dolnego Znak"/>
    <w:basedOn w:val="Domylnaczcionkaakapitu"/>
    <w:link w:val="Tekstprzypisudolnego"/>
    <w:rsid w:val="00842DEC"/>
    <w:rPr>
      <w:rFonts w:ascii="Times New Roman" w:eastAsia="Arial" w:hAnsi="Times New Roman" w:cs="Times New Roman"/>
      <w:sz w:val="20"/>
      <w:szCs w:val="20"/>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78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D0786"/>
    <w:pPr>
      <w:keepNext/>
      <w:numPr>
        <w:numId w:val="2"/>
      </w:numPr>
      <w:ind w:left="3600"/>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0786"/>
    <w:rPr>
      <w:rFonts w:ascii="Times New Roman" w:eastAsia="Times New Roman" w:hAnsi="Times New Roman" w:cs="Times New Roman"/>
      <w:sz w:val="32"/>
      <w:szCs w:val="24"/>
      <w:lang w:eastAsia="ar-SA"/>
    </w:rPr>
  </w:style>
  <w:style w:type="paragraph" w:styleId="Tytu">
    <w:name w:val="Title"/>
    <w:basedOn w:val="Normalny"/>
    <w:next w:val="Podtytu"/>
    <w:link w:val="TytuZnak"/>
    <w:qFormat/>
    <w:rsid w:val="006D0786"/>
    <w:pPr>
      <w:tabs>
        <w:tab w:val="left" w:pos="360"/>
      </w:tabs>
      <w:ind w:left="360" w:hanging="360"/>
      <w:jc w:val="center"/>
    </w:pPr>
    <w:rPr>
      <w:rFonts w:ascii="Arial" w:hAnsi="Arial"/>
      <w:b/>
      <w:bCs/>
      <w:sz w:val="20"/>
      <w:szCs w:val="20"/>
      <w:lang w:val="x-none"/>
    </w:rPr>
  </w:style>
  <w:style w:type="character" w:customStyle="1" w:styleId="TytuZnak">
    <w:name w:val="Tytuł Znak"/>
    <w:basedOn w:val="Domylnaczcionkaakapitu"/>
    <w:link w:val="Tytu"/>
    <w:rsid w:val="006D0786"/>
    <w:rPr>
      <w:rFonts w:ascii="Arial" w:eastAsia="Times New Roman" w:hAnsi="Arial" w:cs="Times New Roman"/>
      <w:b/>
      <w:bCs/>
      <w:sz w:val="20"/>
      <w:szCs w:val="20"/>
      <w:lang w:val="x-none" w:eastAsia="ar-SA"/>
    </w:rPr>
  </w:style>
  <w:style w:type="paragraph" w:styleId="Tekstpodstawowy">
    <w:name w:val="Body Text"/>
    <w:basedOn w:val="Normalny"/>
    <w:link w:val="TekstpodstawowyZnak"/>
    <w:semiHidden/>
    <w:unhideWhenUsed/>
    <w:rsid w:val="006D0786"/>
    <w:rPr>
      <w:b/>
      <w:bCs/>
      <w:lang w:val="x-none"/>
    </w:rPr>
  </w:style>
  <w:style w:type="character" w:customStyle="1" w:styleId="TekstpodstawowyZnak">
    <w:name w:val="Tekst podstawowy Znak"/>
    <w:basedOn w:val="Domylnaczcionkaakapitu"/>
    <w:link w:val="Tekstpodstawowy"/>
    <w:semiHidden/>
    <w:rsid w:val="006D0786"/>
    <w:rPr>
      <w:rFonts w:ascii="Times New Roman" w:eastAsia="Times New Roman" w:hAnsi="Times New Roman" w:cs="Times New Roman"/>
      <w:b/>
      <w:bCs/>
      <w:sz w:val="24"/>
      <w:szCs w:val="24"/>
      <w:lang w:val="x-none" w:eastAsia="ar-SA"/>
    </w:rPr>
  </w:style>
  <w:style w:type="paragraph" w:styleId="Tekstpodstawowywcity">
    <w:name w:val="Body Text Indent"/>
    <w:basedOn w:val="Normalny"/>
    <w:link w:val="TekstpodstawowywcityZnak"/>
    <w:unhideWhenUsed/>
    <w:rsid w:val="006D0786"/>
    <w:pPr>
      <w:ind w:left="360"/>
    </w:pPr>
  </w:style>
  <w:style w:type="character" w:customStyle="1" w:styleId="TekstpodstawowywcityZnak">
    <w:name w:val="Tekst podstawowy wcięty Znak"/>
    <w:basedOn w:val="Domylnaczcionkaakapitu"/>
    <w:link w:val="Tekstpodstawowywcity"/>
    <w:rsid w:val="006D0786"/>
    <w:rPr>
      <w:rFonts w:ascii="Times New Roman" w:eastAsia="Times New Roman" w:hAnsi="Times New Roman" w:cs="Times New Roman"/>
      <w:sz w:val="24"/>
      <w:szCs w:val="24"/>
      <w:lang w:eastAsia="ar-SA"/>
    </w:rPr>
  </w:style>
  <w:style w:type="paragraph" w:styleId="Akapitzlist">
    <w:name w:val="List Paragraph"/>
    <w:basedOn w:val="Normalny"/>
    <w:qFormat/>
    <w:rsid w:val="006D0786"/>
    <w:pPr>
      <w:spacing w:after="200" w:line="276" w:lineRule="auto"/>
      <w:ind w:left="720"/>
    </w:pPr>
    <w:rPr>
      <w:rFonts w:ascii="Calibri" w:hAnsi="Calibri"/>
      <w:sz w:val="22"/>
      <w:szCs w:val="22"/>
    </w:rPr>
  </w:style>
  <w:style w:type="paragraph" w:customStyle="1" w:styleId="Tekstpodstawowy22">
    <w:name w:val="Tekst podstawowy 22"/>
    <w:basedOn w:val="Normalny"/>
    <w:rsid w:val="006D0786"/>
    <w:rPr>
      <w:u w:val="single"/>
    </w:rPr>
  </w:style>
  <w:style w:type="paragraph" w:customStyle="1" w:styleId="Tekstpodstawowy31">
    <w:name w:val="Tekst podstawowy 31"/>
    <w:basedOn w:val="Normalny"/>
    <w:rsid w:val="006D0786"/>
    <w:pPr>
      <w:jc w:val="center"/>
    </w:pPr>
    <w:rPr>
      <w:b/>
      <w:bCs/>
      <w:sz w:val="32"/>
    </w:rPr>
  </w:style>
  <w:style w:type="paragraph" w:styleId="Podtytu">
    <w:name w:val="Subtitle"/>
    <w:basedOn w:val="Normalny"/>
    <w:next w:val="Normalny"/>
    <w:link w:val="PodtytuZnak"/>
    <w:uiPriority w:val="11"/>
    <w:qFormat/>
    <w:rsid w:val="006D078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6D0786"/>
    <w:rPr>
      <w:rFonts w:asciiTheme="majorHAnsi" w:eastAsiaTheme="majorEastAsia" w:hAnsiTheme="majorHAnsi" w:cstheme="majorBidi"/>
      <w:i/>
      <w:iCs/>
      <w:color w:val="4F81BD" w:themeColor="accent1"/>
      <w:spacing w:val="15"/>
      <w:sz w:val="24"/>
      <w:szCs w:val="24"/>
      <w:lang w:eastAsia="ar-SA"/>
    </w:rPr>
  </w:style>
  <w:style w:type="paragraph" w:styleId="Nagwek">
    <w:name w:val="header"/>
    <w:basedOn w:val="Normalny"/>
    <w:link w:val="NagwekZnak"/>
    <w:unhideWhenUsed/>
    <w:rsid w:val="00E37234"/>
    <w:pPr>
      <w:tabs>
        <w:tab w:val="center" w:pos="4536"/>
        <w:tab w:val="right" w:pos="9072"/>
      </w:tabs>
    </w:pPr>
  </w:style>
  <w:style w:type="character" w:customStyle="1" w:styleId="NagwekZnak">
    <w:name w:val="Nagłówek Znak"/>
    <w:basedOn w:val="Domylnaczcionkaakapitu"/>
    <w:link w:val="Nagwek"/>
    <w:rsid w:val="00E3723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37234"/>
    <w:pPr>
      <w:tabs>
        <w:tab w:val="center" w:pos="4536"/>
        <w:tab w:val="right" w:pos="9072"/>
      </w:tabs>
    </w:pPr>
  </w:style>
  <w:style w:type="character" w:customStyle="1" w:styleId="StopkaZnak">
    <w:name w:val="Stopka Znak"/>
    <w:basedOn w:val="Domylnaczcionkaakapitu"/>
    <w:link w:val="Stopka"/>
    <w:uiPriority w:val="99"/>
    <w:rsid w:val="00E37234"/>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B42FA"/>
    <w:rPr>
      <w:rFonts w:ascii="Tahoma" w:hAnsi="Tahoma" w:cs="Tahoma"/>
      <w:sz w:val="16"/>
      <w:szCs w:val="16"/>
    </w:rPr>
  </w:style>
  <w:style w:type="character" w:customStyle="1" w:styleId="TekstdymkaZnak">
    <w:name w:val="Tekst dymka Znak"/>
    <w:basedOn w:val="Domylnaczcionkaakapitu"/>
    <w:link w:val="Tekstdymka"/>
    <w:uiPriority w:val="99"/>
    <w:semiHidden/>
    <w:rsid w:val="005B42FA"/>
    <w:rPr>
      <w:rFonts w:ascii="Tahoma" w:eastAsia="Times New Roman" w:hAnsi="Tahoma" w:cs="Tahoma"/>
      <w:sz w:val="16"/>
      <w:szCs w:val="16"/>
      <w:lang w:eastAsia="ar-SA"/>
    </w:rPr>
  </w:style>
  <w:style w:type="character" w:styleId="Pogrubienie">
    <w:name w:val="Strong"/>
    <w:uiPriority w:val="22"/>
    <w:qFormat/>
    <w:rsid w:val="00B72DAF"/>
    <w:rPr>
      <w:b/>
      <w:bCs/>
    </w:rPr>
  </w:style>
  <w:style w:type="paragraph" w:customStyle="1" w:styleId="Default">
    <w:name w:val="Default"/>
    <w:rsid w:val="003A1C6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omy">
    <w:name w:val="Domy"/>
    <w:rsid w:val="008100E8"/>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Wci">
    <w:name w:val="Wci"/>
    <w:basedOn w:val="Normalny"/>
    <w:rsid w:val="00842DEC"/>
    <w:pPr>
      <w:widowControl w:val="0"/>
      <w:ind w:left="360"/>
      <w:jc w:val="both"/>
    </w:pPr>
    <w:rPr>
      <w:rFonts w:ascii="Garamond" w:eastAsia="Arial" w:hAnsi="Garamond"/>
      <w:sz w:val="26"/>
      <w:szCs w:val="20"/>
      <w:lang w:val="de-DE"/>
    </w:rPr>
  </w:style>
  <w:style w:type="paragraph" w:styleId="Tekstprzypisudolnego">
    <w:name w:val="footnote text"/>
    <w:basedOn w:val="Normalny"/>
    <w:link w:val="TekstprzypisudolnegoZnak"/>
    <w:rsid w:val="00842DEC"/>
    <w:pPr>
      <w:widowControl w:val="0"/>
    </w:pPr>
    <w:rPr>
      <w:rFonts w:eastAsia="Arial"/>
      <w:sz w:val="20"/>
      <w:szCs w:val="20"/>
      <w:lang w:val="de-DE"/>
    </w:rPr>
  </w:style>
  <w:style w:type="character" w:customStyle="1" w:styleId="TekstprzypisudolnegoZnak">
    <w:name w:val="Tekst przypisu dolnego Znak"/>
    <w:basedOn w:val="Domylnaczcionkaakapitu"/>
    <w:link w:val="Tekstprzypisudolnego"/>
    <w:rsid w:val="00842DEC"/>
    <w:rPr>
      <w:rFonts w:ascii="Times New Roman" w:eastAsia="Arial" w:hAnsi="Times New Roman" w:cs="Times New Roman"/>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24">
      <w:bodyDiv w:val="1"/>
      <w:marLeft w:val="0"/>
      <w:marRight w:val="0"/>
      <w:marTop w:val="0"/>
      <w:marBottom w:val="0"/>
      <w:divBdr>
        <w:top w:val="none" w:sz="0" w:space="0" w:color="auto"/>
        <w:left w:val="none" w:sz="0" w:space="0" w:color="auto"/>
        <w:bottom w:val="none" w:sz="0" w:space="0" w:color="auto"/>
        <w:right w:val="none" w:sz="0" w:space="0" w:color="auto"/>
      </w:divBdr>
      <w:divsChild>
        <w:div w:id="1319260549">
          <w:marLeft w:val="0"/>
          <w:marRight w:val="0"/>
          <w:marTop w:val="0"/>
          <w:marBottom w:val="0"/>
          <w:divBdr>
            <w:top w:val="none" w:sz="0" w:space="0" w:color="auto"/>
            <w:left w:val="none" w:sz="0" w:space="0" w:color="auto"/>
            <w:bottom w:val="none" w:sz="0" w:space="0" w:color="auto"/>
            <w:right w:val="none" w:sz="0" w:space="0" w:color="auto"/>
          </w:divBdr>
        </w:div>
        <w:div w:id="1779446128">
          <w:marLeft w:val="0"/>
          <w:marRight w:val="0"/>
          <w:marTop w:val="0"/>
          <w:marBottom w:val="0"/>
          <w:divBdr>
            <w:top w:val="none" w:sz="0" w:space="0" w:color="auto"/>
            <w:left w:val="none" w:sz="0" w:space="0" w:color="auto"/>
            <w:bottom w:val="none" w:sz="0" w:space="0" w:color="auto"/>
            <w:right w:val="none" w:sz="0" w:space="0" w:color="auto"/>
          </w:divBdr>
        </w:div>
        <w:div w:id="594173094">
          <w:marLeft w:val="0"/>
          <w:marRight w:val="0"/>
          <w:marTop w:val="0"/>
          <w:marBottom w:val="0"/>
          <w:divBdr>
            <w:top w:val="none" w:sz="0" w:space="0" w:color="auto"/>
            <w:left w:val="none" w:sz="0" w:space="0" w:color="auto"/>
            <w:bottom w:val="none" w:sz="0" w:space="0" w:color="auto"/>
            <w:right w:val="none" w:sz="0" w:space="0" w:color="auto"/>
          </w:divBdr>
        </w:div>
        <w:div w:id="1849321975">
          <w:marLeft w:val="0"/>
          <w:marRight w:val="0"/>
          <w:marTop w:val="0"/>
          <w:marBottom w:val="0"/>
          <w:divBdr>
            <w:top w:val="none" w:sz="0" w:space="0" w:color="auto"/>
            <w:left w:val="none" w:sz="0" w:space="0" w:color="auto"/>
            <w:bottom w:val="none" w:sz="0" w:space="0" w:color="auto"/>
            <w:right w:val="none" w:sz="0" w:space="0" w:color="auto"/>
          </w:divBdr>
        </w:div>
        <w:div w:id="1487548207">
          <w:marLeft w:val="0"/>
          <w:marRight w:val="0"/>
          <w:marTop w:val="0"/>
          <w:marBottom w:val="0"/>
          <w:divBdr>
            <w:top w:val="none" w:sz="0" w:space="0" w:color="auto"/>
            <w:left w:val="none" w:sz="0" w:space="0" w:color="auto"/>
            <w:bottom w:val="none" w:sz="0" w:space="0" w:color="auto"/>
            <w:right w:val="none" w:sz="0" w:space="0" w:color="auto"/>
          </w:divBdr>
        </w:div>
        <w:div w:id="569272765">
          <w:marLeft w:val="0"/>
          <w:marRight w:val="0"/>
          <w:marTop w:val="0"/>
          <w:marBottom w:val="0"/>
          <w:divBdr>
            <w:top w:val="none" w:sz="0" w:space="0" w:color="auto"/>
            <w:left w:val="none" w:sz="0" w:space="0" w:color="auto"/>
            <w:bottom w:val="none" w:sz="0" w:space="0" w:color="auto"/>
            <w:right w:val="none" w:sz="0" w:space="0" w:color="auto"/>
          </w:divBdr>
        </w:div>
        <w:div w:id="351346882">
          <w:marLeft w:val="0"/>
          <w:marRight w:val="0"/>
          <w:marTop w:val="0"/>
          <w:marBottom w:val="0"/>
          <w:divBdr>
            <w:top w:val="none" w:sz="0" w:space="0" w:color="auto"/>
            <w:left w:val="none" w:sz="0" w:space="0" w:color="auto"/>
            <w:bottom w:val="none" w:sz="0" w:space="0" w:color="auto"/>
            <w:right w:val="none" w:sz="0" w:space="0" w:color="auto"/>
          </w:divBdr>
        </w:div>
        <w:div w:id="942080107">
          <w:marLeft w:val="0"/>
          <w:marRight w:val="0"/>
          <w:marTop w:val="0"/>
          <w:marBottom w:val="0"/>
          <w:divBdr>
            <w:top w:val="none" w:sz="0" w:space="0" w:color="auto"/>
            <w:left w:val="none" w:sz="0" w:space="0" w:color="auto"/>
            <w:bottom w:val="none" w:sz="0" w:space="0" w:color="auto"/>
            <w:right w:val="none" w:sz="0" w:space="0" w:color="auto"/>
          </w:divBdr>
        </w:div>
        <w:div w:id="355423086">
          <w:marLeft w:val="0"/>
          <w:marRight w:val="0"/>
          <w:marTop w:val="0"/>
          <w:marBottom w:val="0"/>
          <w:divBdr>
            <w:top w:val="none" w:sz="0" w:space="0" w:color="auto"/>
            <w:left w:val="none" w:sz="0" w:space="0" w:color="auto"/>
            <w:bottom w:val="none" w:sz="0" w:space="0" w:color="auto"/>
            <w:right w:val="none" w:sz="0" w:space="0" w:color="auto"/>
          </w:divBdr>
        </w:div>
        <w:div w:id="872772234">
          <w:marLeft w:val="0"/>
          <w:marRight w:val="0"/>
          <w:marTop w:val="0"/>
          <w:marBottom w:val="0"/>
          <w:divBdr>
            <w:top w:val="none" w:sz="0" w:space="0" w:color="auto"/>
            <w:left w:val="none" w:sz="0" w:space="0" w:color="auto"/>
            <w:bottom w:val="none" w:sz="0" w:space="0" w:color="auto"/>
            <w:right w:val="none" w:sz="0" w:space="0" w:color="auto"/>
          </w:divBdr>
        </w:div>
        <w:div w:id="824468651">
          <w:marLeft w:val="0"/>
          <w:marRight w:val="0"/>
          <w:marTop w:val="0"/>
          <w:marBottom w:val="0"/>
          <w:divBdr>
            <w:top w:val="none" w:sz="0" w:space="0" w:color="auto"/>
            <w:left w:val="none" w:sz="0" w:space="0" w:color="auto"/>
            <w:bottom w:val="none" w:sz="0" w:space="0" w:color="auto"/>
            <w:right w:val="none" w:sz="0" w:space="0" w:color="auto"/>
          </w:divBdr>
        </w:div>
        <w:div w:id="736972859">
          <w:marLeft w:val="0"/>
          <w:marRight w:val="0"/>
          <w:marTop w:val="0"/>
          <w:marBottom w:val="0"/>
          <w:divBdr>
            <w:top w:val="none" w:sz="0" w:space="0" w:color="auto"/>
            <w:left w:val="none" w:sz="0" w:space="0" w:color="auto"/>
            <w:bottom w:val="none" w:sz="0" w:space="0" w:color="auto"/>
            <w:right w:val="none" w:sz="0" w:space="0" w:color="auto"/>
          </w:divBdr>
        </w:div>
        <w:div w:id="281546090">
          <w:marLeft w:val="0"/>
          <w:marRight w:val="0"/>
          <w:marTop w:val="0"/>
          <w:marBottom w:val="0"/>
          <w:divBdr>
            <w:top w:val="none" w:sz="0" w:space="0" w:color="auto"/>
            <w:left w:val="none" w:sz="0" w:space="0" w:color="auto"/>
            <w:bottom w:val="none" w:sz="0" w:space="0" w:color="auto"/>
            <w:right w:val="none" w:sz="0" w:space="0" w:color="auto"/>
          </w:divBdr>
        </w:div>
        <w:div w:id="895120429">
          <w:marLeft w:val="0"/>
          <w:marRight w:val="0"/>
          <w:marTop w:val="0"/>
          <w:marBottom w:val="0"/>
          <w:divBdr>
            <w:top w:val="none" w:sz="0" w:space="0" w:color="auto"/>
            <w:left w:val="none" w:sz="0" w:space="0" w:color="auto"/>
            <w:bottom w:val="none" w:sz="0" w:space="0" w:color="auto"/>
            <w:right w:val="none" w:sz="0" w:space="0" w:color="auto"/>
          </w:divBdr>
        </w:div>
        <w:div w:id="494567117">
          <w:marLeft w:val="0"/>
          <w:marRight w:val="0"/>
          <w:marTop w:val="0"/>
          <w:marBottom w:val="0"/>
          <w:divBdr>
            <w:top w:val="none" w:sz="0" w:space="0" w:color="auto"/>
            <w:left w:val="none" w:sz="0" w:space="0" w:color="auto"/>
            <w:bottom w:val="none" w:sz="0" w:space="0" w:color="auto"/>
            <w:right w:val="none" w:sz="0" w:space="0" w:color="auto"/>
          </w:divBdr>
        </w:div>
        <w:div w:id="933440023">
          <w:marLeft w:val="0"/>
          <w:marRight w:val="0"/>
          <w:marTop w:val="0"/>
          <w:marBottom w:val="0"/>
          <w:divBdr>
            <w:top w:val="none" w:sz="0" w:space="0" w:color="auto"/>
            <w:left w:val="none" w:sz="0" w:space="0" w:color="auto"/>
            <w:bottom w:val="none" w:sz="0" w:space="0" w:color="auto"/>
            <w:right w:val="none" w:sz="0" w:space="0" w:color="auto"/>
          </w:divBdr>
        </w:div>
        <w:div w:id="1199508717">
          <w:marLeft w:val="0"/>
          <w:marRight w:val="0"/>
          <w:marTop w:val="0"/>
          <w:marBottom w:val="0"/>
          <w:divBdr>
            <w:top w:val="none" w:sz="0" w:space="0" w:color="auto"/>
            <w:left w:val="none" w:sz="0" w:space="0" w:color="auto"/>
            <w:bottom w:val="none" w:sz="0" w:space="0" w:color="auto"/>
            <w:right w:val="none" w:sz="0" w:space="0" w:color="auto"/>
          </w:divBdr>
        </w:div>
        <w:div w:id="1741362028">
          <w:marLeft w:val="0"/>
          <w:marRight w:val="0"/>
          <w:marTop w:val="0"/>
          <w:marBottom w:val="0"/>
          <w:divBdr>
            <w:top w:val="none" w:sz="0" w:space="0" w:color="auto"/>
            <w:left w:val="none" w:sz="0" w:space="0" w:color="auto"/>
            <w:bottom w:val="none" w:sz="0" w:space="0" w:color="auto"/>
            <w:right w:val="none" w:sz="0" w:space="0" w:color="auto"/>
          </w:divBdr>
        </w:div>
        <w:div w:id="364716364">
          <w:marLeft w:val="0"/>
          <w:marRight w:val="0"/>
          <w:marTop w:val="0"/>
          <w:marBottom w:val="0"/>
          <w:divBdr>
            <w:top w:val="none" w:sz="0" w:space="0" w:color="auto"/>
            <w:left w:val="none" w:sz="0" w:space="0" w:color="auto"/>
            <w:bottom w:val="none" w:sz="0" w:space="0" w:color="auto"/>
            <w:right w:val="none" w:sz="0" w:space="0" w:color="auto"/>
          </w:divBdr>
        </w:div>
      </w:divsChild>
    </w:div>
    <w:div w:id="34432353">
      <w:bodyDiv w:val="1"/>
      <w:marLeft w:val="0"/>
      <w:marRight w:val="0"/>
      <w:marTop w:val="0"/>
      <w:marBottom w:val="0"/>
      <w:divBdr>
        <w:top w:val="none" w:sz="0" w:space="0" w:color="auto"/>
        <w:left w:val="none" w:sz="0" w:space="0" w:color="auto"/>
        <w:bottom w:val="none" w:sz="0" w:space="0" w:color="auto"/>
        <w:right w:val="none" w:sz="0" w:space="0" w:color="auto"/>
      </w:divBdr>
    </w:div>
    <w:div w:id="145630571">
      <w:bodyDiv w:val="1"/>
      <w:marLeft w:val="0"/>
      <w:marRight w:val="0"/>
      <w:marTop w:val="0"/>
      <w:marBottom w:val="0"/>
      <w:divBdr>
        <w:top w:val="none" w:sz="0" w:space="0" w:color="auto"/>
        <w:left w:val="none" w:sz="0" w:space="0" w:color="auto"/>
        <w:bottom w:val="none" w:sz="0" w:space="0" w:color="auto"/>
        <w:right w:val="none" w:sz="0" w:space="0" w:color="auto"/>
      </w:divBdr>
      <w:divsChild>
        <w:div w:id="726538895">
          <w:marLeft w:val="0"/>
          <w:marRight w:val="0"/>
          <w:marTop w:val="0"/>
          <w:marBottom w:val="0"/>
          <w:divBdr>
            <w:top w:val="none" w:sz="0" w:space="0" w:color="auto"/>
            <w:left w:val="none" w:sz="0" w:space="0" w:color="auto"/>
            <w:bottom w:val="none" w:sz="0" w:space="0" w:color="auto"/>
            <w:right w:val="none" w:sz="0" w:space="0" w:color="auto"/>
          </w:divBdr>
        </w:div>
        <w:div w:id="1658150358">
          <w:marLeft w:val="0"/>
          <w:marRight w:val="0"/>
          <w:marTop w:val="0"/>
          <w:marBottom w:val="0"/>
          <w:divBdr>
            <w:top w:val="none" w:sz="0" w:space="0" w:color="auto"/>
            <w:left w:val="none" w:sz="0" w:space="0" w:color="auto"/>
            <w:bottom w:val="none" w:sz="0" w:space="0" w:color="auto"/>
            <w:right w:val="none" w:sz="0" w:space="0" w:color="auto"/>
          </w:divBdr>
        </w:div>
        <w:div w:id="204026468">
          <w:marLeft w:val="0"/>
          <w:marRight w:val="0"/>
          <w:marTop w:val="0"/>
          <w:marBottom w:val="0"/>
          <w:divBdr>
            <w:top w:val="none" w:sz="0" w:space="0" w:color="auto"/>
            <w:left w:val="none" w:sz="0" w:space="0" w:color="auto"/>
            <w:bottom w:val="none" w:sz="0" w:space="0" w:color="auto"/>
            <w:right w:val="none" w:sz="0" w:space="0" w:color="auto"/>
          </w:divBdr>
        </w:div>
        <w:div w:id="1292396869">
          <w:marLeft w:val="0"/>
          <w:marRight w:val="0"/>
          <w:marTop w:val="0"/>
          <w:marBottom w:val="0"/>
          <w:divBdr>
            <w:top w:val="none" w:sz="0" w:space="0" w:color="auto"/>
            <w:left w:val="none" w:sz="0" w:space="0" w:color="auto"/>
            <w:bottom w:val="none" w:sz="0" w:space="0" w:color="auto"/>
            <w:right w:val="none" w:sz="0" w:space="0" w:color="auto"/>
          </w:divBdr>
        </w:div>
        <w:div w:id="339625308">
          <w:marLeft w:val="0"/>
          <w:marRight w:val="0"/>
          <w:marTop w:val="0"/>
          <w:marBottom w:val="0"/>
          <w:divBdr>
            <w:top w:val="none" w:sz="0" w:space="0" w:color="auto"/>
            <w:left w:val="none" w:sz="0" w:space="0" w:color="auto"/>
            <w:bottom w:val="none" w:sz="0" w:space="0" w:color="auto"/>
            <w:right w:val="none" w:sz="0" w:space="0" w:color="auto"/>
          </w:divBdr>
        </w:div>
        <w:div w:id="1935629076">
          <w:marLeft w:val="0"/>
          <w:marRight w:val="0"/>
          <w:marTop w:val="0"/>
          <w:marBottom w:val="0"/>
          <w:divBdr>
            <w:top w:val="none" w:sz="0" w:space="0" w:color="auto"/>
            <w:left w:val="none" w:sz="0" w:space="0" w:color="auto"/>
            <w:bottom w:val="none" w:sz="0" w:space="0" w:color="auto"/>
            <w:right w:val="none" w:sz="0" w:space="0" w:color="auto"/>
          </w:divBdr>
        </w:div>
        <w:div w:id="999238093">
          <w:marLeft w:val="0"/>
          <w:marRight w:val="0"/>
          <w:marTop w:val="0"/>
          <w:marBottom w:val="0"/>
          <w:divBdr>
            <w:top w:val="none" w:sz="0" w:space="0" w:color="auto"/>
            <w:left w:val="none" w:sz="0" w:space="0" w:color="auto"/>
            <w:bottom w:val="none" w:sz="0" w:space="0" w:color="auto"/>
            <w:right w:val="none" w:sz="0" w:space="0" w:color="auto"/>
          </w:divBdr>
        </w:div>
        <w:div w:id="609898358">
          <w:marLeft w:val="0"/>
          <w:marRight w:val="0"/>
          <w:marTop w:val="0"/>
          <w:marBottom w:val="0"/>
          <w:divBdr>
            <w:top w:val="none" w:sz="0" w:space="0" w:color="auto"/>
            <w:left w:val="none" w:sz="0" w:space="0" w:color="auto"/>
            <w:bottom w:val="none" w:sz="0" w:space="0" w:color="auto"/>
            <w:right w:val="none" w:sz="0" w:space="0" w:color="auto"/>
          </w:divBdr>
        </w:div>
        <w:div w:id="138689410">
          <w:marLeft w:val="0"/>
          <w:marRight w:val="0"/>
          <w:marTop w:val="0"/>
          <w:marBottom w:val="0"/>
          <w:divBdr>
            <w:top w:val="none" w:sz="0" w:space="0" w:color="auto"/>
            <w:left w:val="none" w:sz="0" w:space="0" w:color="auto"/>
            <w:bottom w:val="none" w:sz="0" w:space="0" w:color="auto"/>
            <w:right w:val="none" w:sz="0" w:space="0" w:color="auto"/>
          </w:divBdr>
        </w:div>
        <w:div w:id="247887926">
          <w:marLeft w:val="0"/>
          <w:marRight w:val="0"/>
          <w:marTop w:val="0"/>
          <w:marBottom w:val="0"/>
          <w:divBdr>
            <w:top w:val="none" w:sz="0" w:space="0" w:color="auto"/>
            <w:left w:val="none" w:sz="0" w:space="0" w:color="auto"/>
            <w:bottom w:val="none" w:sz="0" w:space="0" w:color="auto"/>
            <w:right w:val="none" w:sz="0" w:space="0" w:color="auto"/>
          </w:divBdr>
        </w:div>
        <w:div w:id="1409117043">
          <w:marLeft w:val="0"/>
          <w:marRight w:val="0"/>
          <w:marTop w:val="0"/>
          <w:marBottom w:val="0"/>
          <w:divBdr>
            <w:top w:val="none" w:sz="0" w:space="0" w:color="auto"/>
            <w:left w:val="none" w:sz="0" w:space="0" w:color="auto"/>
            <w:bottom w:val="none" w:sz="0" w:space="0" w:color="auto"/>
            <w:right w:val="none" w:sz="0" w:space="0" w:color="auto"/>
          </w:divBdr>
        </w:div>
        <w:div w:id="923610481">
          <w:marLeft w:val="0"/>
          <w:marRight w:val="0"/>
          <w:marTop w:val="0"/>
          <w:marBottom w:val="0"/>
          <w:divBdr>
            <w:top w:val="none" w:sz="0" w:space="0" w:color="auto"/>
            <w:left w:val="none" w:sz="0" w:space="0" w:color="auto"/>
            <w:bottom w:val="none" w:sz="0" w:space="0" w:color="auto"/>
            <w:right w:val="none" w:sz="0" w:space="0" w:color="auto"/>
          </w:divBdr>
        </w:div>
        <w:div w:id="1889223230">
          <w:marLeft w:val="0"/>
          <w:marRight w:val="0"/>
          <w:marTop w:val="0"/>
          <w:marBottom w:val="0"/>
          <w:divBdr>
            <w:top w:val="none" w:sz="0" w:space="0" w:color="auto"/>
            <w:left w:val="none" w:sz="0" w:space="0" w:color="auto"/>
            <w:bottom w:val="none" w:sz="0" w:space="0" w:color="auto"/>
            <w:right w:val="none" w:sz="0" w:space="0" w:color="auto"/>
          </w:divBdr>
        </w:div>
        <w:div w:id="1753309708">
          <w:marLeft w:val="0"/>
          <w:marRight w:val="0"/>
          <w:marTop w:val="0"/>
          <w:marBottom w:val="0"/>
          <w:divBdr>
            <w:top w:val="none" w:sz="0" w:space="0" w:color="auto"/>
            <w:left w:val="none" w:sz="0" w:space="0" w:color="auto"/>
            <w:bottom w:val="none" w:sz="0" w:space="0" w:color="auto"/>
            <w:right w:val="none" w:sz="0" w:space="0" w:color="auto"/>
          </w:divBdr>
        </w:div>
        <w:div w:id="2069379656">
          <w:marLeft w:val="0"/>
          <w:marRight w:val="0"/>
          <w:marTop w:val="0"/>
          <w:marBottom w:val="0"/>
          <w:divBdr>
            <w:top w:val="none" w:sz="0" w:space="0" w:color="auto"/>
            <w:left w:val="none" w:sz="0" w:space="0" w:color="auto"/>
            <w:bottom w:val="none" w:sz="0" w:space="0" w:color="auto"/>
            <w:right w:val="none" w:sz="0" w:space="0" w:color="auto"/>
          </w:divBdr>
        </w:div>
        <w:div w:id="1801990947">
          <w:marLeft w:val="0"/>
          <w:marRight w:val="0"/>
          <w:marTop w:val="0"/>
          <w:marBottom w:val="0"/>
          <w:divBdr>
            <w:top w:val="none" w:sz="0" w:space="0" w:color="auto"/>
            <w:left w:val="none" w:sz="0" w:space="0" w:color="auto"/>
            <w:bottom w:val="none" w:sz="0" w:space="0" w:color="auto"/>
            <w:right w:val="none" w:sz="0" w:space="0" w:color="auto"/>
          </w:divBdr>
        </w:div>
        <w:div w:id="1788351550">
          <w:marLeft w:val="0"/>
          <w:marRight w:val="0"/>
          <w:marTop w:val="0"/>
          <w:marBottom w:val="0"/>
          <w:divBdr>
            <w:top w:val="none" w:sz="0" w:space="0" w:color="auto"/>
            <w:left w:val="none" w:sz="0" w:space="0" w:color="auto"/>
            <w:bottom w:val="none" w:sz="0" w:space="0" w:color="auto"/>
            <w:right w:val="none" w:sz="0" w:space="0" w:color="auto"/>
          </w:divBdr>
        </w:div>
        <w:div w:id="279385254">
          <w:marLeft w:val="0"/>
          <w:marRight w:val="0"/>
          <w:marTop w:val="0"/>
          <w:marBottom w:val="0"/>
          <w:divBdr>
            <w:top w:val="none" w:sz="0" w:space="0" w:color="auto"/>
            <w:left w:val="none" w:sz="0" w:space="0" w:color="auto"/>
            <w:bottom w:val="none" w:sz="0" w:space="0" w:color="auto"/>
            <w:right w:val="none" w:sz="0" w:space="0" w:color="auto"/>
          </w:divBdr>
        </w:div>
        <w:div w:id="1153914574">
          <w:marLeft w:val="0"/>
          <w:marRight w:val="0"/>
          <w:marTop w:val="0"/>
          <w:marBottom w:val="0"/>
          <w:divBdr>
            <w:top w:val="none" w:sz="0" w:space="0" w:color="auto"/>
            <w:left w:val="none" w:sz="0" w:space="0" w:color="auto"/>
            <w:bottom w:val="none" w:sz="0" w:space="0" w:color="auto"/>
            <w:right w:val="none" w:sz="0" w:space="0" w:color="auto"/>
          </w:divBdr>
        </w:div>
        <w:div w:id="1276137718">
          <w:marLeft w:val="0"/>
          <w:marRight w:val="0"/>
          <w:marTop w:val="0"/>
          <w:marBottom w:val="0"/>
          <w:divBdr>
            <w:top w:val="none" w:sz="0" w:space="0" w:color="auto"/>
            <w:left w:val="none" w:sz="0" w:space="0" w:color="auto"/>
            <w:bottom w:val="none" w:sz="0" w:space="0" w:color="auto"/>
            <w:right w:val="none" w:sz="0" w:space="0" w:color="auto"/>
          </w:divBdr>
        </w:div>
        <w:div w:id="304092462">
          <w:marLeft w:val="0"/>
          <w:marRight w:val="0"/>
          <w:marTop w:val="0"/>
          <w:marBottom w:val="0"/>
          <w:divBdr>
            <w:top w:val="none" w:sz="0" w:space="0" w:color="auto"/>
            <w:left w:val="none" w:sz="0" w:space="0" w:color="auto"/>
            <w:bottom w:val="none" w:sz="0" w:space="0" w:color="auto"/>
            <w:right w:val="none" w:sz="0" w:space="0" w:color="auto"/>
          </w:divBdr>
        </w:div>
      </w:divsChild>
    </w:div>
    <w:div w:id="150800265">
      <w:bodyDiv w:val="1"/>
      <w:marLeft w:val="0"/>
      <w:marRight w:val="0"/>
      <w:marTop w:val="0"/>
      <w:marBottom w:val="0"/>
      <w:divBdr>
        <w:top w:val="none" w:sz="0" w:space="0" w:color="auto"/>
        <w:left w:val="none" w:sz="0" w:space="0" w:color="auto"/>
        <w:bottom w:val="none" w:sz="0" w:space="0" w:color="auto"/>
        <w:right w:val="none" w:sz="0" w:space="0" w:color="auto"/>
      </w:divBdr>
      <w:divsChild>
        <w:div w:id="1786077155">
          <w:marLeft w:val="0"/>
          <w:marRight w:val="0"/>
          <w:marTop w:val="0"/>
          <w:marBottom w:val="0"/>
          <w:divBdr>
            <w:top w:val="none" w:sz="0" w:space="0" w:color="auto"/>
            <w:left w:val="none" w:sz="0" w:space="0" w:color="auto"/>
            <w:bottom w:val="none" w:sz="0" w:space="0" w:color="auto"/>
            <w:right w:val="none" w:sz="0" w:space="0" w:color="auto"/>
          </w:divBdr>
        </w:div>
        <w:div w:id="896748424">
          <w:marLeft w:val="0"/>
          <w:marRight w:val="0"/>
          <w:marTop w:val="0"/>
          <w:marBottom w:val="0"/>
          <w:divBdr>
            <w:top w:val="none" w:sz="0" w:space="0" w:color="auto"/>
            <w:left w:val="none" w:sz="0" w:space="0" w:color="auto"/>
            <w:bottom w:val="none" w:sz="0" w:space="0" w:color="auto"/>
            <w:right w:val="none" w:sz="0" w:space="0" w:color="auto"/>
          </w:divBdr>
        </w:div>
        <w:div w:id="1246768078">
          <w:marLeft w:val="0"/>
          <w:marRight w:val="0"/>
          <w:marTop w:val="0"/>
          <w:marBottom w:val="0"/>
          <w:divBdr>
            <w:top w:val="none" w:sz="0" w:space="0" w:color="auto"/>
            <w:left w:val="none" w:sz="0" w:space="0" w:color="auto"/>
            <w:bottom w:val="none" w:sz="0" w:space="0" w:color="auto"/>
            <w:right w:val="none" w:sz="0" w:space="0" w:color="auto"/>
          </w:divBdr>
        </w:div>
        <w:div w:id="525018960">
          <w:marLeft w:val="0"/>
          <w:marRight w:val="0"/>
          <w:marTop w:val="0"/>
          <w:marBottom w:val="0"/>
          <w:divBdr>
            <w:top w:val="none" w:sz="0" w:space="0" w:color="auto"/>
            <w:left w:val="none" w:sz="0" w:space="0" w:color="auto"/>
            <w:bottom w:val="none" w:sz="0" w:space="0" w:color="auto"/>
            <w:right w:val="none" w:sz="0" w:space="0" w:color="auto"/>
          </w:divBdr>
        </w:div>
        <w:div w:id="1087339093">
          <w:marLeft w:val="0"/>
          <w:marRight w:val="0"/>
          <w:marTop w:val="0"/>
          <w:marBottom w:val="0"/>
          <w:divBdr>
            <w:top w:val="none" w:sz="0" w:space="0" w:color="auto"/>
            <w:left w:val="none" w:sz="0" w:space="0" w:color="auto"/>
            <w:bottom w:val="none" w:sz="0" w:space="0" w:color="auto"/>
            <w:right w:val="none" w:sz="0" w:space="0" w:color="auto"/>
          </w:divBdr>
        </w:div>
        <w:div w:id="720596117">
          <w:marLeft w:val="0"/>
          <w:marRight w:val="0"/>
          <w:marTop w:val="0"/>
          <w:marBottom w:val="0"/>
          <w:divBdr>
            <w:top w:val="none" w:sz="0" w:space="0" w:color="auto"/>
            <w:left w:val="none" w:sz="0" w:space="0" w:color="auto"/>
            <w:bottom w:val="none" w:sz="0" w:space="0" w:color="auto"/>
            <w:right w:val="none" w:sz="0" w:space="0" w:color="auto"/>
          </w:divBdr>
        </w:div>
        <w:div w:id="1015494106">
          <w:marLeft w:val="0"/>
          <w:marRight w:val="0"/>
          <w:marTop w:val="0"/>
          <w:marBottom w:val="0"/>
          <w:divBdr>
            <w:top w:val="none" w:sz="0" w:space="0" w:color="auto"/>
            <w:left w:val="none" w:sz="0" w:space="0" w:color="auto"/>
            <w:bottom w:val="none" w:sz="0" w:space="0" w:color="auto"/>
            <w:right w:val="none" w:sz="0" w:space="0" w:color="auto"/>
          </w:divBdr>
        </w:div>
        <w:div w:id="2078740434">
          <w:marLeft w:val="0"/>
          <w:marRight w:val="0"/>
          <w:marTop w:val="0"/>
          <w:marBottom w:val="0"/>
          <w:divBdr>
            <w:top w:val="none" w:sz="0" w:space="0" w:color="auto"/>
            <w:left w:val="none" w:sz="0" w:space="0" w:color="auto"/>
            <w:bottom w:val="none" w:sz="0" w:space="0" w:color="auto"/>
            <w:right w:val="none" w:sz="0" w:space="0" w:color="auto"/>
          </w:divBdr>
        </w:div>
        <w:div w:id="2083479747">
          <w:marLeft w:val="0"/>
          <w:marRight w:val="0"/>
          <w:marTop w:val="0"/>
          <w:marBottom w:val="0"/>
          <w:divBdr>
            <w:top w:val="none" w:sz="0" w:space="0" w:color="auto"/>
            <w:left w:val="none" w:sz="0" w:space="0" w:color="auto"/>
            <w:bottom w:val="none" w:sz="0" w:space="0" w:color="auto"/>
            <w:right w:val="none" w:sz="0" w:space="0" w:color="auto"/>
          </w:divBdr>
        </w:div>
        <w:div w:id="1097366705">
          <w:marLeft w:val="0"/>
          <w:marRight w:val="0"/>
          <w:marTop w:val="0"/>
          <w:marBottom w:val="0"/>
          <w:divBdr>
            <w:top w:val="none" w:sz="0" w:space="0" w:color="auto"/>
            <w:left w:val="none" w:sz="0" w:space="0" w:color="auto"/>
            <w:bottom w:val="none" w:sz="0" w:space="0" w:color="auto"/>
            <w:right w:val="none" w:sz="0" w:space="0" w:color="auto"/>
          </w:divBdr>
        </w:div>
        <w:div w:id="1121729579">
          <w:marLeft w:val="0"/>
          <w:marRight w:val="0"/>
          <w:marTop w:val="0"/>
          <w:marBottom w:val="0"/>
          <w:divBdr>
            <w:top w:val="none" w:sz="0" w:space="0" w:color="auto"/>
            <w:left w:val="none" w:sz="0" w:space="0" w:color="auto"/>
            <w:bottom w:val="none" w:sz="0" w:space="0" w:color="auto"/>
            <w:right w:val="none" w:sz="0" w:space="0" w:color="auto"/>
          </w:divBdr>
        </w:div>
        <w:div w:id="1429429194">
          <w:marLeft w:val="0"/>
          <w:marRight w:val="0"/>
          <w:marTop w:val="0"/>
          <w:marBottom w:val="0"/>
          <w:divBdr>
            <w:top w:val="none" w:sz="0" w:space="0" w:color="auto"/>
            <w:left w:val="none" w:sz="0" w:space="0" w:color="auto"/>
            <w:bottom w:val="none" w:sz="0" w:space="0" w:color="auto"/>
            <w:right w:val="none" w:sz="0" w:space="0" w:color="auto"/>
          </w:divBdr>
        </w:div>
        <w:div w:id="2019889681">
          <w:marLeft w:val="0"/>
          <w:marRight w:val="0"/>
          <w:marTop w:val="0"/>
          <w:marBottom w:val="0"/>
          <w:divBdr>
            <w:top w:val="none" w:sz="0" w:space="0" w:color="auto"/>
            <w:left w:val="none" w:sz="0" w:space="0" w:color="auto"/>
            <w:bottom w:val="none" w:sz="0" w:space="0" w:color="auto"/>
            <w:right w:val="none" w:sz="0" w:space="0" w:color="auto"/>
          </w:divBdr>
        </w:div>
        <w:div w:id="884173681">
          <w:marLeft w:val="0"/>
          <w:marRight w:val="0"/>
          <w:marTop w:val="0"/>
          <w:marBottom w:val="0"/>
          <w:divBdr>
            <w:top w:val="none" w:sz="0" w:space="0" w:color="auto"/>
            <w:left w:val="none" w:sz="0" w:space="0" w:color="auto"/>
            <w:bottom w:val="none" w:sz="0" w:space="0" w:color="auto"/>
            <w:right w:val="none" w:sz="0" w:space="0" w:color="auto"/>
          </w:divBdr>
        </w:div>
        <w:div w:id="1963993755">
          <w:marLeft w:val="0"/>
          <w:marRight w:val="0"/>
          <w:marTop w:val="0"/>
          <w:marBottom w:val="0"/>
          <w:divBdr>
            <w:top w:val="none" w:sz="0" w:space="0" w:color="auto"/>
            <w:left w:val="none" w:sz="0" w:space="0" w:color="auto"/>
            <w:bottom w:val="none" w:sz="0" w:space="0" w:color="auto"/>
            <w:right w:val="none" w:sz="0" w:space="0" w:color="auto"/>
          </w:divBdr>
        </w:div>
        <w:div w:id="251934007">
          <w:marLeft w:val="0"/>
          <w:marRight w:val="0"/>
          <w:marTop w:val="0"/>
          <w:marBottom w:val="0"/>
          <w:divBdr>
            <w:top w:val="none" w:sz="0" w:space="0" w:color="auto"/>
            <w:left w:val="none" w:sz="0" w:space="0" w:color="auto"/>
            <w:bottom w:val="none" w:sz="0" w:space="0" w:color="auto"/>
            <w:right w:val="none" w:sz="0" w:space="0" w:color="auto"/>
          </w:divBdr>
        </w:div>
        <w:div w:id="257832547">
          <w:marLeft w:val="0"/>
          <w:marRight w:val="0"/>
          <w:marTop w:val="0"/>
          <w:marBottom w:val="0"/>
          <w:divBdr>
            <w:top w:val="none" w:sz="0" w:space="0" w:color="auto"/>
            <w:left w:val="none" w:sz="0" w:space="0" w:color="auto"/>
            <w:bottom w:val="none" w:sz="0" w:space="0" w:color="auto"/>
            <w:right w:val="none" w:sz="0" w:space="0" w:color="auto"/>
          </w:divBdr>
        </w:div>
        <w:div w:id="2085180621">
          <w:marLeft w:val="0"/>
          <w:marRight w:val="0"/>
          <w:marTop w:val="0"/>
          <w:marBottom w:val="0"/>
          <w:divBdr>
            <w:top w:val="none" w:sz="0" w:space="0" w:color="auto"/>
            <w:left w:val="none" w:sz="0" w:space="0" w:color="auto"/>
            <w:bottom w:val="none" w:sz="0" w:space="0" w:color="auto"/>
            <w:right w:val="none" w:sz="0" w:space="0" w:color="auto"/>
          </w:divBdr>
        </w:div>
        <w:div w:id="1793740845">
          <w:marLeft w:val="0"/>
          <w:marRight w:val="0"/>
          <w:marTop w:val="0"/>
          <w:marBottom w:val="0"/>
          <w:divBdr>
            <w:top w:val="none" w:sz="0" w:space="0" w:color="auto"/>
            <w:left w:val="none" w:sz="0" w:space="0" w:color="auto"/>
            <w:bottom w:val="none" w:sz="0" w:space="0" w:color="auto"/>
            <w:right w:val="none" w:sz="0" w:space="0" w:color="auto"/>
          </w:divBdr>
        </w:div>
        <w:div w:id="1920863400">
          <w:marLeft w:val="0"/>
          <w:marRight w:val="0"/>
          <w:marTop w:val="0"/>
          <w:marBottom w:val="0"/>
          <w:divBdr>
            <w:top w:val="none" w:sz="0" w:space="0" w:color="auto"/>
            <w:left w:val="none" w:sz="0" w:space="0" w:color="auto"/>
            <w:bottom w:val="none" w:sz="0" w:space="0" w:color="auto"/>
            <w:right w:val="none" w:sz="0" w:space="0" w:color="auto"/>
          </w:divBdr>
        </w:div>
      </w:divsChild>
    </w:div>
    <w:div w:id="180824594">
      <w:bodyDiv w:val="1"/>
      <w:marLeft w:val="0"/>
      <w:marRight w:val="0"/>
      <w:marTop w:val="0"/>
      <w:marBottom w:val="0"/>
      <w:divBdr>
        <w:top w:val="none" w:sz="0" w:space="0" w:color="auto"/>
        <w:left w:val="none" w:sz="0" w:space="0" w:color="auto"/>
        <w:bottom w:val="none" w:sz="0" w:space="0" w:color="auto"/>
        <w:right w:val="none" w:sz="0" w:space="0" w:color="auto"/>
      </w:divBdr>
      <w:divsChild>
        <w:div w:id="956911744">
          <w:marLeft w:val="0"/>
          <w:marRight w:val="0"/>
          <w:marTop w:val="0"/>
          <w:marBottom w:val="0"/>
          <w:divBdr>
            <w:top w:val="none" w:sz="0" w:space="0" w:color="auto"/>
            <w:left w:val="none" w:sz="0" w:space="0" w:color="auto"/>
            <w:bottom w:val="none" w:sz="0" w:space="0" w:color="auto"/>
            <w:right w:val="none" w:sz="0" w:space="0" w:color="auto"/>
          </w:divBdr>
        </w:div>
        <w:div w:id="1470200730">
          <w:marLeft w:val="0"/>
          <w:marRight w:val="0"/>
          <w:marTop w:val="0"/>
          <w:marBottom w:val="0"/>
          <w:divBdr>
            <w:top w:val="none" w:sz="0" w:space="0" w:color="auto"/>
            <w:left w:val="none" w:sz="0" w:space="0" w:color="auto"/>
            <w:bottom w:val="none" w:sz="0" w:space="0" w:color="auto"/>
            <w:right w:val="none" w:sz="0" w:space="0" w:color="auto"/>
          </w:divBdr>
        </w:div>
        <w:div w:id="2066029271">
          <w:marLeft w:val="0"/>
          <w:marRight w:val="0"/>
          <w:marTop w:val="0"/>
          <w:marBottom w:val="0"/>
          <w:divBdr>
            <w:top w:val="none" w:sz="0" w:space="0" w:color="auto"/>
            <w:left w:val="none" w:sz="0" w:space="0" w:color="auto"/>
            <w:bottom w:val="none" w:sz="0" w:space="0" w:color="auto"/>
            <w:right w:val="none" w:sz="0" w:space="0" w:color="auto"/>
          </w:divBdr>
        </w:div>
        <w:div w:id="832598376">
          <w:marLeft w:val="0"/>
          <w:marRight w:val="0"/>
          <w:marTop w:val="0"/>
          <w:marBottom w:val="0"/>
          <w:divBdr>
            <w:top w:val="none" w:sz="0" w:space="0" w:color="auto"/>
            <w:left w:val="none" w:sz="0" w:space="0" w:color="auto"/>
            <w:bottom w:val="none" w:sz="0" w:space="0" w:color="auto"/>
            <w:right w:val="none" w:sz="0" w:space="0" w:color="auto"/>
          </w:divBdr>
        </w:div>
        <w:div w:id="975718465">
          <w:marLeft w:val="0"/>
          <w:marRight w:val="0"/>
          <w:marTop w:val="0"/>
          <w:marBottom w:val="0"/>
          <w:divBdr>
            <w:top w:val="none" w:sz="0" w:space="0" w:color="auto"/>
            <w:left w:val="none" w:sz="0" w:space="0" w:color="auto"/>
            <w:bottom w:val="none" w:sz="0" w:space="0" w:color="auto"/>
            <w:right w:val="none" w:sz="0" w:space="0" w:color="auto"/>
          </w:divBdr>
        </w:div>
        <w:div w:id="162208048">
          <w:marLeft w:val="0"/>
          <w:marRight w:val="0"/>
          <w:marTop w:val="0"/>
          <w:marBottom w:val="0"/>
          <w:divBdr>
            <w:top w:val="none" w:sz="0" w:space="0" w:color="auto"/>
            <w:left w:val="none" w:sz="0" w:space="0" w:color="auto"/>
            <w:bottom w:val="none" w:sz="0" w:space="0" w:color="auto"/>
            <w:right w:val="none" w:sz="0" w:space="0" w:color="auto"/>
          </w:divBdr>
        </w:div>
        <w:div w:id="1598948739">
          <w:marLeft w:val="0"/>
          <w:marRight w:val="0"/>
          <w:marTop w:val="0"/>
          <w:marBottom w:val="0"/>
          <w:divBdr>
            <w:top w:val="none" w:sz="0" w:space="0" w:color="auto"/>
            <w:left w:val="none" w:sz="0" w:space="0" w:color="auto"/>
            <w:bottom w:val="none" w:sz="0" w:space="0" w:color="auto"/>
            <w:right w:val="none" w:sz="0" w:space="0" w:color="auto"/>
          </w:divBdr>
        </w:div>
        <w:div w:id="2111855482">
          <w:marLeft w:val="0"/>
          <w:marRight w:val="0"/>
          <w:marTop w:val="0"/>
          <w:marBottom w:val="0"/>
          <w:divBdr>
            <w:top w:val="none" w:sz="0" w:space="0" w:color="auto"/>
            <w:left w:val="none" w:sz="0" w:space="0" w:color="auto"/>
            <w:bottom w:val="none" w:sz="0" w:space="0" w:color="auto"/>
            <w:right w:val="none" w:sz="0" w:space="0" w:color="auto"/>
          </w:divBdr>
        </w:div>
        <w:div w:id="1888754714">
          <w:marLeft w:val="0"/>
          <w:marRight w:val="0"/>
          <w:marTop w:val="0"/>
          <w:marBottom w:val="0"/>
          <w:divBdr>
            <w:top w:val="none" w:sz="0" w:space="0" w:color="auto"/>
            <w:left w:val="none" w:sz="0" w:space="0" w:color="auto"/>
            <w:bottom w:val="none" w:sz="0" w:space="0" w:color="auto"/>
            <w:right w:val="none" w:sz="0" w:space="0" w:color="auto"/>
          </w:divBdr>
        </w:div>
        <w:div w:id="268511388">
          <w:marLeft w:val="0"/>
          <w:marRight w:val="0"/>
          <w:marTop w:val="0"/>
          <w:marBottom w:val="0"/>
          <w:divBdr>
            <w:top w:val="none" w:sz="0" w:space="0" w:color="auto"/>
            <w:left w:val="none" w:sz="0" w:space="0" w:color="auto"/>
            <w:bottom w:val="none" w:sz="0" w:space="0" w:color="auto"/>
            <w:right w:val="none" w:sz="0" w:space="0" w:color="auto"/>
          </w:divBdr>
        </w:div>
        <w:div w:id="1874657544">
          <w:marLeft w:val="0"/>
          <w:marRight w:val="0"/>
          <w:marTop w:val="0"/>
          <w:marBottom w:val="0"/>
          <w:divBdr>
            <w:top w:val="none" w:sz="0" w:space="0" w:color="auto"/>
            <w:left w:val="none" w:sz="0" w:space="0" w:color="auto"/>
            <w:bottom w:val="none" w:sz="0" w:space="0" w:color="auto"/>
            <w:right w:val="none" w:sz="0" w:space="0" w:color="auto"/>
          </w:divBdr>
        </w:div>
      </w:divsChild>
    </w:div>
    <w:div w:id="216555551">
      <w:bodyDiv w:val="1"/>
      <w:marLeft w:val="0"/>
      <w:marRight w:val="0"/>
      <w:marTop w:val="0"/>
      <w:marBottom w:val="0"/>
      <w:divBdr>
        <w:top w:val="none" w:sz="0" w:space="0" w:color="auto"/>
        <w:left w:val="none" w:sz="0" w:space="0" w:color="auto"/>
        <w:bottom w:val="none" w:sz="0" w:space="0" w:color="auto"/>
        <w:right w:val="none" w:sz="0" w:space="0" w:color="auto"/>
      </w:divBdr>
      <w:divsChild>
        <w:div w:id="505941842">
          <w:marLeft w:val="0"/>
          <w:marRight w:val="0"/>
          <w:marTop w:val="0"/>
          <w:marBottom w:val="0"/>
          <w:divBdr>
            <w:top w:val="none" w:sz="0" w:space="0" w:color="auto"/>
            <w:left w:val="none" w:sz="0" w:space="0" w:color="auto"/>
            <w:bottom w:val="none" w:sz="0" w:space="0" w:color="auto"/>
            <w:right w:val="none" w:sz="0" w:space="0" w:color="auto"/>
          </w:divBdr>
        </w:div>
        <w:div w:id="964044785">
          <w:marLeft w:val="0"/>
          <w:marRight w:val="0"/>
          <w:marTop w:val="0"/>
          <w:marBottom w:val="0"/>
          <w:divBdr>
            <w:top w:val="none" w:sz="0" w:space="0" w:color="auto"/>
            <w:left w:val="none" w:sz="0" w:space="0" w:color="auto"/>
            <w:bottom w:val="none" w:sz="0" w:space="0" w:color="auto"/>
            <w:right w:val="none" w:sz="0" w:space="0" w:color="auto"/>
          </w:divBdr>
        </w:div>
        <w:div w:id="1724283168">
          <w:marLeft w:val="0"/>
          <w:marRight w:val="0"/>
          <w:marTop w:val="0"/>
          <w:marBottom w:val="0"/>
          <w:divBdr>
            <w:top w:val="none" w:sz="0" w:space="0" w:color="auto"/>
            <w:left w:val="none" w:sz="0" w:space="0" w:color="auto"/>
            <w:bottom w:val="none" w:sz="0" w:space="0" w:color="auto"/>
            <w:right w:val="none" w:sz="0" w:space="0" w:color="auto"/>
          </w:divBdr>
        </w:div>
        <w:div w:id="1845902187">
          <w:marLeft w:val="0"/>
          <w:marRight w:val="0"/>
          <w:marTop w:val="0"/>
          <w:marBottom w:val="0"/>
          <w:divBdr>
            <w:top w:val="none" w:sz="0" w:space="0" w:color="auto"/>
            <w:left w:val="none" w:sz="0" w:space="0" w:color="auto"/>
            <w:bottom w:val="none" w:sz="0" w:space="0" w:color="auto"/>
            <w:right w:val="none" w:sz="0" w:space="0" w:color="auto"/>
          </w:divBdr>
        </w:div>
        <w:div w:id="507520730">
          <w:marLeft w:val="0"/>
          <w:marRight w:val="0"/>
          <w:marTop w:val="0"/>
          <w:marBottom w:val="0"/>
          <w:divBdr>
            <w:top w:val="none" w:sz="0" w:space="0" w:color="auto"/>
            <w:left w:val="none" w:sz="0" w:space="0" w:color="auto"/>
            <w:bottom w:val="none" w:sz="0" w:space="0" w:color="auto"/>
            <w:right w:val="none" w:sz="0" w:space="0" w:color="auto"/>
          </w:divBdr>
        </w:div>
        <w:div w:id="2050647081">
          <w:marLeft w:val="0"/>
          <w:marRight w:val="0"/>
          <w:marTop w:val="0"/>
          <w:marBottom w:val="0"/>
          <w:divBdr>
            <w:top w:val="none" w:sz="0" w:space="0" w:color="auto"/>
            <w:left w:val="none" w:sz="0" w:space="0" w:color="auto"/>
            <w:bottom w:val="none" w:sz="0" w:space="0" w:color="auto"/>
            <w:right w:val="none" w:sz="0" w:space="0" w:color="auto"/>
          </w:divBdr>
        </w:div>
      </w:divsChild>
    </w:div>
    <w:div w:id="328213271">
      <w:bodyDiv w:val="1"/>
      <w:marLeft w:val="0"/>
      <w:marRight w:val="0"/>
      <w:marTop w:val="0"/>
      <w:marBottom w:val="0"/>
      <w:divBdr>
        <w:top w:val="none" w:sz="0" w:space="0" w:color="auto"/>
        <w:left w:val="none" w:sz="0" w:space="0" w:color="auto"/>
        <w:bottom w:val="none" w:sz="0" w:space="0" w:color="auto"/>
        <w:right w:val="none" w:sz="0" w:space="0" w:color="auto"/>
      </w:divBdr>
      <w:divsChild>
        <w:div w:id="1485968433">
          <w:marLeft w:val="0"/>
          <w:marRight w:val="0"/>
          <w:marTop w:val="0"/>
          <w:marBottom w:val="0"/>
          <w:divBdr>
            <w:top w:val="none" w:sz="0" w:space="0" w:color="auto"/>
            <w:left w:val="none" w:sz="0" w:space="0" w:color="auto"/>
            <w:bottom w:val="none" w:sz="0" w:space="0" w:color="auto"/>
            <w:right w:val="none" w:sz="0" w:space="0" w:color="auto"/>
          </w:divBdr>
        </w:div>
        <w:div w:id="906649795">
          <w:marLeft w:val="0"/>
          <w:marRight w:val="0"/>
          <w:marTop w:val="0"/>
          <w:marBottom w:val="0"/>
          <w:divBdr>
            <w:top w:val="none" w:sz="0" w:space="0" w:color="auto"/>
            <w:left w:val="none" w:sz="0" w:space="0" w:color="auto"/>
            <w:bottom w:val="none" w:sz="0" w:space="0" w:color="auto"/>
            <w:right w:val="none" w:sz="0" w:space="0" w:color="auto"/>
          </w:divBdr>
        </w:div>
        <w:div w:id="1235241975">
          <w:marLeft w:val="0"/>
          <w:marRight w:val="0"/>
          <w:marTop w:val="0"/>
          <w:marBottom w:val="0"/>
          <w:divBdr>
            <w:top w:val="none" w:sz="0" w:space="0" w:color="auto"/>
            <w:left w:val="none" w:sz="0" w:space="0" w:color="auto"/>
            <w:bottom w:val="none" w:sz="0" w:space="0" w:color="auto"/>
            <w:right w:val="none" w:sz="0" w:space="0" w:color="auto"/>
          </w:divBdr>
        </w:div>
        <w:div w:id="1853182265">
          <w:marLeft w:val="0"/>
          <w:marRight w:val="0"/>
          <w:marTop w:val="0"/>
          <w:marBottom w:val="0"/>
          <w:divBdr>
            <w:top w:val="none" w:sz="0" w:space="0" w:color="auto"/>
            <w:left w:val="none" w:sz="0" w:space="0" w:color="auto"/>
            <w:bottom w:val="none" w:sz="0" w:space="0" w:color="auto"/>
            <w:right w:val="none" w:sz="0" w:space="0" w:color="auto"/>
          </w:divBdr>
        </w:div>
        <w:div w:id="368989017">
          <w:marLeft w:val="0"/>
          <w:marRight w:val="0"/>
          <w:marTop w:val="0"/>
          <w:marBottom w:val="0"/>
          <w:divBdr>
            <w:top w:val="none" w:sz="0" w:space="0" w:color="auto"/>
            <w:left w:val="none" w:sz="0" w:space="0" w:color="auto"/>
            <w:bottom w:val="none" w:sz="0" w:space="0" w:color="auto"/>
            <w:right w:val="none" w:sz="0" w:space="0" w:color="auto"/>
          </w:divBdr>
        </w:div>
        <w:div w:id="520241613">
          <w:marLeft w:val="0"/>
          <w:marRight w:val="0"/>
          <w:marTop w:val="0"/>
          <w:marBottom w:val="0"/>
          <w:divBdr>
            <w:top w:val="none" w:sz="0" w:space="0" w:color="auto"/>
            <w:left w:val="none" w:sz="0" w:space="0" w:color="auto"/>
            <w:bottom w:val="none" w:sz="0" w:space="0" w:color="auto"/>
            <w:right w:val="none" w:sz="0" w:space="0" w:color="auto"/>
          </w:divBdr>
        </w:div>
        <w:div w:id="1912881457">
          <w:marLeft w:val="0"/>
          <w:marRight w:val="0"/>
          <w:marTop w:val="0"/>
          <w:marBottom w:val="0"/>
          <w:divBdr>
            <w:top w:val="none" w:sz="0" w:space="0" w:color="auto"/>
            <w:left w:val="none" w:sz="0" w:space="0" w:color="auto"/>
            <w:bottom w:val="none" w:sz="0" w:space="0" w:color="auto"/>
            <w:right w:val="none" w:sz="0" w:space="0" w:color="auto"/>
          </w:divBdr>
        </w:div>
        <w:div w:id="408845575">
          <w:marLeft w:val="0"/>
          <w:marRight w:val="0"/>
          <w:marTop w:val="0"/>
          <w:marBottom w:val="0"/>
          <w:divBdr>
            <w:top w:val="none" w:sz="0" w:space="0" w:color="auto"/>
            <w:left w:val="none" w:sz="0" w:space="0" w:color="auto"/>
            <w:bottom w:val="none" w:sz="0" w:space="0" w:color="auto"/>
            <w:right w:val="none" w:sz="0" w:space="0" w:color="auto"/>
          </w:divBdr>
        </w:div>
        <w:div w:id="311182895">
          <w:marLeft w:val="0"/>
          <w:marRight w:val="0"/>
          <w:marTop w:val="0"/>
          <w:marBottom w:val="0"/>
          <w:divBdr>
            <w:top w:val="none" w:sz="0" w:space="0" w:color="auto"/>
            <w:left w:val="none" w:sz="0" w:space="0" w:color="auto"/>
            <w:bottom w:val="none" w:sz="0" w:space="0" w:color="auto"/>
            <w:right w:val="none" w:sz="0" w:space="0" w:color="auto"/>
          </w:divBdr>
        </w:div>
        <w:div w:id="108278256">
          <w:marLeft w:val="0"/>
          <w:marRight w:val="0"/>
          <w:marTop w:val="0"/>
          <w:marBottom w:val="0"/>
          <w:divBdr>
            <w:top w:val="none" w:sz="0" w:space="0" w:color="auto"/>
            <w:left w:val="none" w:sz="0" w:space="0" w:color="auto"/>
            <w:bottom w:val="none" w:sz="0" w:space="0" w:color="auto"/>
            <w:right w:val="none" w:sz="0" w:space="0" w:color="auto"/>
          </w:divBdr>
        </w:div>
        <w:div w:id="1705866127">
          <w:marLeft w:val="0"/>
          <w:marRight w:val="0"/>
          <w:marTop w:val="0"/>
          <w:marBottom w:val="0"/>
          <w:divBdr>
            <w:top w:val="none" w:sz="0" w:space="0" w:color="auto"/>
            <w:left w:val="none" w:sz="0" w:space="0" w:color="auto"/>
            <w:bottom w:val="none" w:sz="0" w:space="0" w:color="auto"/>
            <w:right w:val="none" w:sz="0" w:space="0" w:color="auto"/>
          </w:divBdr>
        </w:div>
        <w:div w:id="1444106580">
          <w:marLeft w:val="0"/>
          <w:marRight w:val="0"/>
          <w:marTop w:val="0"/>
          <w:marBottom w:val="0"/>
          <w:divBdr>
            <w:top w:val="none" w:sz="0" w:space="0" w:color="auto"/>
            <w:left w:val="none" w:sz="0" w:space="0" w:color="auto"/>
            <w:bottom w:val="none" w:sz="0" w:space="0" w:color="auto"/>
            <w:right w:val="none" w:sz="0" w:space="0" w:color="auto"/>
          </w:divBdr>
        </w:div>
        <w:div w:id="289898406">
          <w:marLeft w:val="0"/>
          <w:marRight w:val="0"/>
          <w:marTop w:val="0"/>
          <w:marBottom w:val="0"/>
          <w:divBdr>
            <w:top w:val="none" w:sz="0" w:space="0" w:color="auto"/>
            <w:left w:val="none" w:sz="0" w:space="0" w:color="auto"/>
            <w:bottom w:val="none" w:sz="0" w:space="0" w:color="auto"/>
            <w:right w:val="none" w:sz="0" w:space="0" w:color="auto"/>
          </w:divBdr>
        </w:div>
        <w:div w:id="948703228">
          <w:marLeft w:val="0"/>
          <w:marRight w:val="0"/>
          <w:marTop w:val="0"/>
          <w:marBottom w:val="0"/>
          <w:divBdr>
            <w:top w:val="none" w:sz="0" w:space="0" w:color="auto"/>
            <w:left w:val="none" w:sz="0" w:space="0" w:color="auto"/>
            <w:bottom w:val="none" w:sz="0" w:space="0" w:color="auto"/>
            <w:right w:val="none" w:sz="0" w:space="0" w:color="auto"/>
          </w:divBdr>
        </w:div>
        <w:div w:id="825978360">
          <w:marLeft w:val="0"/>
          <w:marRight w:val="0"/>
          <w:marTop w:val="0"/>
          <w:marBottom w:val="0"/>
          <w:divBdr>
            <w:top w:val="none" w:sz="0" w:space="0" w:color="auto"/>
            <w:left w:val="none" w:sz="0" w:space="0" w:color="auto"/>
            <w:bottom w:val="none" w:sz="0" w:space="0" w:color="auto"/>
            <w:right w:val="none" w:sz="0" w:space="0" w:color="auto"/>
          </w:divBdr>
        </w:div>
        <w:div w:id="2057972065">
          <w:marLeft w:val="0"/>
          <w:marRight w:val="0"/>
          <w:marTop w:val="0"/>
          <w:marBottom w:val="0"/>
          <w:divBdr>
            <w:top w:val="none" w:sz="0" w:space="0" w:color="auto"/>
            <w:left w:val="none" w:sz="0" w:space="0" w:color="auto"/>
            <w:bottom w:val="none" w:sz="0" w:space="0" w:color="auto"/>
            <w:right w:val="none" w:sz="0" w:space="0" w:color="auto"/>
          </w:divBdr>
        </w:div>
        <w:div w:id="1982152811">
          <w:marLeft w:val="0"/>
          <w:marRight w:val="0"/>
          <w:marTop w:val="0"/>
          <w:marBottom w:val="0"/>
          <w:divBdr>
            <w:top w:val="none" w:sz="0" w:space="0" w:color="auto"/>
            <w:left w:val="none" w:sz="0" w:space="0" w:color="auto"/>
            <w:bottom w:val="none" w:sz="0" w:space="0" w:color="auto"/>
            <w:right w:val="none" w:sz="0" w:space="0" w:color="auto"/>
          </w:divBdr>
        </w:div>
        <w:div w:id="1689066881">
          <w:marLeft w:val="0"/>
          <w:marRight w:val="0"/>
          <w:marTop w:val="0"/>
          <w:marBottom w:val="0"/>
          <w:divBdr>
            <w:top w:val="none" w:sz="0" w:space="0" w:color="auto"/>
            <w:left w:val="none" w:sz="0" w:space="0" w:color="auto"/>
            <w:bottom w:val="none" w:sz="0" w:space="0" w:color="auto"/>
            <w:right w:val="none" w:sz="0" w:space="0" w:color="auto"/>
          </w:divBdr>
        </w:div>
        <w:div w:id="2056928574">
          <w:marLeft w:val="0"/>
          <w:marRight w:val="0"/>
          <w:marTop w:val="0"/>
          <w:marBottom w:val="0"/>
          <w:divBdr>
            <w:top w:val="none" w:sz="0" w:space="0" w:color="auto"/>
            <w:left w:val="none" w:sz="0" w:space="0" w:color="auto"/>
            <w:bottom w:val="none" w:sz="0" w:space="0" w:color="auto"/>
            <w:right w:val="none" w:sz="0" w:space="0" w:color="auto"/>
          </w:divBdr>
        </w:div>
        <w:div w:id="2084597670">
          <w:marLeft w:val="0"/>
          <w:marRight w:val="0"/>
          <w:marTop w:val="0"/>
          <w:marBottom w:val="0"/>
          <w:divBdr>
            <w:top w:val="none" w:sz="0" w:space="0" w:color="auto"/>
            <w:left w:val="none" w:sz="0" w:space="0" w:color="auto"/>
            <w:bottom w:val="none" w:sz="0" w:space="0" w:color="auto"/>
            <w:right w:val="none" w:sz="0" w:space="0" w:color="auto"/>
          </w:divBdr>
        </w:div>
        <w:div w:id="1338187990">
          <w:marLeft w:val="0"/>
          <w:marRight w:val="0"/>
          <w:marTop w:val="0"/>
          <w:marBottom w:val="0"/>
          <w:divBdr>
            <w:top w:val="none" w:sz="0" w:space="0" w:color="auto"/>
            <w:left w:val="none" w:sz="0" w:space="0" w:color="auto"/>
            <w:bottom w:val="none" w:sz="0" w:space="0" w:color="auto"/>
            <w:right w:val="none" w:sz="0" w:space="0" w:color="auto"/>
          </w:divBdr>
        </w:div>
        <w:div w:id="1022902688">
          <w:marLeft w:val="0"/>
          <w:marRight w:val="0"/>
          <w:marTop w:val="0"/>
          <w:marBottom w:val="0"/>
          <w:divBdr>
            <w:top w:val="none" w:sz="0" w:space="0" w:color="auto"/>
            <w:left w:val="none" w:sz="0" w:space="0" w:color="auto"/>
            <w:bottom w:val="none" w:sz="0" w:space="0" w:color="auto"/>
            <w:right w:val="none" w:sz="0" w:space="0" w:color="auto"/>
          </w:divBdr>
        </w:div>
        <w:div w:id="882790384">
          <w:marLeft w:val="0"/>
          <w:marRight w:val="0"/>
          <w:marTop w:val="0"/>
          <w:marBottom w:val="0"/>
          <w:divBdr>
            <w:top w:val="none" w:sz="0" w:space="0" w:color="auto"/>
            <w:left w:val="none" w:sz="0" w:space="0" w:color="auto"/>
            <w:bottom w:val="none" w:sz="0" w:space="0" w:color="auto"/>
            <w:right w:val="none" w:sz="0" w:space="0" w:color="auto"/>
          </w:divBdr>
        </w:div>
        <w:div w:id="932591920">
          <w:marLeft w:val="0"/>
          <w:marRight w:val="0"/>
          <w:marTop w:val="0"/>
          <w:marBottom w:val="0"/>
          <w:divBdr>
            <w:top w:val="none" w:sz="0" w:space="0" w:color="auto"/>
            <w:left w:val="none" w:sz="0" w:space="0" w:color="auto"/>
            <w:bottom w:val="none" w:sz="0" w:space="0" w:color="auto"/>
            <w:right w:val="none" w:sz="0" w:space="0" w:color="auto"/>
          </w:divBdr>
        </w:div>
        <w:div w:id="194120578">
          <w:marLeft w:val="0"/>
          <w:marRight w:val="0"/>
          <w:marTop w:val="0"/>
          <w:marBottom w:val="0"/>
          <w:divBdr>
            <w:top w:val="none" w:sz="0" w:space="0" w:color="auto"/>
            <w:left w:val="none" w:sz="0" w:space="0" w:color="auto"/>
            <w:bottom w:val="none" w:sz="0" w:space="0" w:color="auto"/>
            <w:right w:val="none" w:sz="0" w:space="0" w:color="auto"/>
          </w:divBdr>
        </w:div>
      </w:divsChild>
    </w:div>
    <w:div w:id="559709287">
      <w:bodyDiv w:val="1"/>
      <w:marLeft w:val="0"/>
      <w:marRight w:val="0"/>
      <w:marTop w:val="0"/>
      <w:marBottom w:val="0"/>
      <w:divBdr>
        <w:top w:val="none" w:sz="0" w:space="0" w:color="auto"/>
        <w:left w:val="none" w:sz="0" w:space="0" w:color="auto"/>
        <w:bottom w:val="none" w:sz="0" w:space="0" w:color="auto"/>
        <w:right w:val="none" w:sz="0" w:space="0" w:color="auto"/>
      </w:divBdr>
      <w:divsChild>
        <w:div w:id="674261014">
          <w:marLeft w:val="0"/>
          <w:marRight w:val="0"/>
          <w:marTop w:val="0"/>
          <w:marBottom w:val="0"/>
          <w:divBdr>
            <w:top w:val="none" w:sz="0" w:space="0" w:color="auto"/>
            <w:left w:val="none" w:sz="0" w:space="0" w:color="auto"/>
            <w:bottom w:val="none" w:sz="0" w:space="0" w:color="auto"/>
            <w:right w:val="none" w:sz="0" w:space="0" w:color="auto"/>
          </w:divBdr>
        </w:div>
        <w:div w:id="815755512">
          <w:marLeft w:val="0"/>
          <w:marRight w:val="0"/>
          <w:marTop w:val="0"/>
          <w:marBottom w:val="0"/>
          <w:divBdr>
            <w:top w:val="none" w:sz="0" w:space="0" w:color="auto"/>
            <w:left w:val="none" w:sz="0" w:space="0" w:color="auto"/>
            <w:bottom w:val="none" w:sz="0" w:space="0" w:color="auto"/>
            <w:right w:val="none" w:sz="0" w:space="0" w:color="auto"/>
          </w:divBdr>
        </w:div>
        <w:div w:id="55247974">
          <w:marLeft w:val="0"/>
          <w:marRight w:val="0"/>
          <w:marTop w:val="0"/>
          <w:marBottom w:val="0"/>
          <w:divBdr>
            <w:top w:val="none" w:sz="0" w:space="0" w:color="auto"/>
            <w:left w:val="none" w:sz="0" w:space="0" w:color="auto"/>
            <w:bottom w:val="none" w:sz="0" w:space="0" w:color="auto"/>
            <w:right w:val="none" w:sz="0" w:space="0" w:color="auto"/>
          </w:divBdr>
        </w:div>
        <w:div w:id="1307004558">
          <w:marLeft w:val="0"/>
          <w:marRight w:val="0"/>
          <w:marTop w:val="0"/>
          <w:marBottom w:val="0"/>
          <w:divBdr>
            <w:top w:val="none" w:sz="0" w:space="0" w:color="auto"/>
            <w:left w:val="none" w:sz="0" w:space="0" w:color="auto"/>
            <w:bottom w:val="none" w:sz="0" w:space="0" w:color="auto"/>
            <w:right w:val="none" w:sz="0" w:space="0" w:color="auto"/>
          </w:divBdr>
        </w:div>
        <w:div w:id="848133140">
          <w:marLeft w:val="0"/>
          <w:marRight w:val="0"/>
          <w:marTop w:val="0"/>
          <w:marBottom w:val="0"/>
          <w:divBdr>
            <w:top w:val="none" w:sz="0" w:space="0" w:color="auto"/>
            <w:left w:val="none" w:sz="0" w:space="0" w:color="auto"/>
            <w:bottom w:val="none" w:sz="0" w:space="0" w:color="auto"/>
            <w:right w:val="none" w:sz="0" w:space="0" w:color="auto"/>
          </w:divBdr>
        </w:div>
        <w:div w:id="792480695">
          <w:marLeft w:val="0"/>
          <w:marRight w:val="0"/>
          <w:marTop w:val="0"/>
          <w:marBottom w:val="0"/>
          <w:divBdr>
            <w:top w:val="none" w:sz="0" w:space="0" w:color="auto"/>
            <w:left w:val="none" w:sz="0" w:space="0" w:color="auto"/>
            <w:bottom w:val="none" w:sz="0" w:space="0" w:color="auto"/>
            <w:right w:val="none" w:sz="0" w:space="0" w:color="auto"/>
          </w:divBdr>
        </w:div>
        <w:div w:id="1171793483">
          <w:marLeft w:val="0"/>
          <w:marRight w:val="0"/>
          <w:marTop w:val="0"/>
          <w:marBottom w:val="0"/>
          <w:divBdr>
            <w:top w:val="none" w:sz="0" w:space="0" w:color="auto"/>
            <w:left w:val="none" w:sz="0" w:space="0" w:color="auto"/>
            <w:bottom w:val="none" w:sz="0" w:space="0" w:color="auto"/>
            <w:right w:val="none" w:sz="0" w:space="0" w:color="auto"/>
          </w:divBdr>
        </w:div>
        <w:div w:id="329413654">
          <w:marLeft w:val="0"/>
          <w:marRight w:val="0"/>
          <w:marTop w:val="0"/>
          <w:marBottom w:val="0"/>
          <w:divBdr>
            <w:top w:val="none" w:sz="0" w:space="0" w:color="auto"/>
            <w:left w:val="none" w:sz="0" w:space="0" w:color="auto"/>
            <w:bottom w:val="none" w:sz="0" w:space="0" w:color="auto"/>
            <w:right w:val="none" w:sz="0" w:space="0" w:color="auto"/>
          </w:divBdr>
        </w:div>
        <w:div w:id="571742385">
          <w:marLeft w:val="0"/>
          <w:marRight w:val="0"/>
          <w:marTop w:val="0"/>
          <w:marBottom w:val="0"/>
          <w:divBdr>
            <w:top w:val="none" w:sz="0" w:space="0" w:color="auto"/>
            <w:left w:val="none" w:sz="0" w:space="0" w:color="auto"/>
            <w:bottom w:val="none" w:sz="0" w:space="0" w:color="auto"/>
            <w:right w:val="none" w:sz="0" w:space="0" w:color="auto"/>
          </w:divBdr>
        </w:div>
        <w:div w:id="1278290715">
          <w:marLeft w:val="0"/>
          <w:marRight w:val="0"/>
          <w:marTop w:val="0"/>
          <w:marBottom w:val="0"/>
          <w:divBdr>
            <w:top w:val="none" w:sz="0" w:space="0" w:color="auto"/>
            <w:left w:val="none" w:sz="0" w:space="0" w:color="auto"/>
            <w:bottom w:val="none" w:sz="0" w:space="0" w:color="auto"/>
            <w:right w:val="none" w:sz="0" w:space="0" w:color="auto"/>
          </w:divBdr>
        </w:div>
        <w:div w:id="1072266270">
          <w:marLeft w:val="0"/>
          <w:marRight w:val="0"/>
          <w:marTop w:val="0"/>
          <w:marBottom w:val="0"/>
          <w:divBdr>
            <w:top w:val="none" w:sz="0" w:space="0" w:color="auto"/>
            <w:left w:val="none" w:sz="0" w:space="0" w:color="auto"/>
            <w:bottom w:val="none" w:sz="0" w:space="0" w:color="auto"/>
            <w:right w:val="none" w:sz="0" w:space="0" w:color="auto"/>
          </w:divBdr>
        </w:div>
        <w:div w:id="1154642069">
          <w:marLeft w:val="0"/>
          <w:marRight w:val="0"/>
          <w:marTop w:val="0"/>
          <w:marBottom w:val="0"/>
          <w:divBdr>
            <w:top w:val="none" w:sz="0" w:space="0" w:color="auto"/>
            <w:left w:val="none" w:sz="0" w:space="0" w:color="auto"/>
            <w:bottom w:val="none" w:sz="0" w:space="0" w:color="auto"/>
            <w:right w:val="none" w:sz="0" w:space="0" w:color="auto"/>
          </w:divBdr>
        </w:div>
        <w:div w:id="743143753">
          <w:marLeft w:val="0"/>
          <w:marRight w:val="0"/>
          <w:marTop w:val="0"/>
          <w:marBottom w:val="0"/>
          <w:divBdr>
            <w:top w:val="none" w:sz="0" w:space="0" w:color="auto"/>
            <w:left w:val="none" w:sz="0" w:space="0" w:color="auto"/>
            <w:bottom w:val="none" w:sz="0" w:space="0" w:color="auto"/>
            <w:right w:val="none" w:sz="0" w:space="0" w:color="auto"/>
          </w:divBdr>
        </w:div>
        <w:div w:id="272135215">
          <w:marLeft w:val="0"/>
          <w:marRight w:val="0"/>
          <w:marTop w:val="0"/>
          <w:marBottom w:val="0"/>
          <w:divBdr>
            <w:top w:val="none" w:sz="0" w:space="0" w:color="auto"/>
            <w:left w:val="none" w:sz="0" w:space="0" w:color="auto"/>
            <w:bottom w:val="none" w:sz="0" w:space="0" w:color="auto"/>
            <w:right w:val="none" w:sz="0" w:space="0" w:color="auto"/>
          </w:divBdr>
        </w:div>
        <w:div w:id="1723670092">
          <w:marLeft w:val="0"/>
          <w:marRight w:val="0"/>
          <w:marTop w:val="0"/>
          <w:marBottom w:val="0"/>
          <w:divBdr>
            <w:top w:val="none" w:sz="0" w:space="0" w:color="auto"/>
            <w:left w:val="none" w:sz="0" w:space="0" w:color="auto"/>
            <w:bottom w:val="none" w:sz="0" w:space="0" w:color="auto"/>
            <w:right w:val="none" w:sz="0" w:space="0" w:color="auto"/>
          </w:divBdr>
        </w:div>
        <w:div w:id="1538590049">
          <w:marLeft w:val="0"/>
          <w:marRight w:val="0"/>
          <w:marTop w:val="0"/>
          <w:marBottom w:val="0"/>
          <w:divBdr>
            <w:top w:val="none" w:sz="0" w:space="0" w:color="auto"/>
            <w:left w:val="none" w:sz="0" w:space="0" w:color="auto"/>
            <w:bottom w:val="none" w:sz="0" w:space="0" w:color="auto"/>
            <w:right w:val="none" w:sz="0" w:space="0" w:color="auto"/>
          </w:divBdr>
        </w:div>
        <w:div w:id="1992713201">
          <w:marLeft w:val="0"/>
          <w:marRight w:val="0"/>
          <w:marTop w:val="0"/>
          <w:marBottom w:val="0"/>
          <w:divBdr>
            <w:top w:val="none" w:sz="0" w:space="0" w:color="auto"/>
            <w:left w:val="none" w:sz="0" w:space="0" w:color="auto"/>
            <w:bottom w:val="none" w:sz="0" w:space="0" w:color="auto"/>
            <w:right w:val="none" w:sz="0" w:space="0" w:color="auto"/>
          </w:divBdr>
        </w:div>
        <w:div w:id="1298603405">
          <w:marLeft w:val="0"/>
          <w:marRight w:val="0"/>
          <w:marTop w:val="0"/>
          <w:marBottom w:val="0"/>
          <w:divBdr>
            <w:top w:val="none" w:sz="0" w:space="0" w:color="auto"/>
            <w:left w:val="none" w:sz="0" w:space="0" w:color="auto"/>
            <w:bottom w:val="none" w:sz="0" w:space="0" w:color="auto"/>
            <w:right w:val="none" w:sz="0" w:space="0" w:color="auto"/>
          </w:divBdr>
        </w:div>
        <w:div w:id="725371053">
          <w:marLeft w:val="0"/>
          <w:marRight w:val="0"/>
          <w:marTop w:val="0"/>
          <w:marBottom w:val="0"/>
          <w:divBdr>
            <w:top w:val="none" w:sz="0" w:space="0" w:color="auto"/>
            <w:left w:val="none" w:sz="0" w:space="0" w:color="auto"/>
            <w:bottom w:val="none" w:sz="0" w:space="0" w:color="auto"/>
            <w:right w:val="none" w:sz="0" w:space="0" w:color="auto"/>
          </w:divBdr>
        </w:div>
        <w:div w:id="540092960">
          <w:marLeft w:val="0"/>
          <w:marRight w:val="0"/>
          <w:marTop w:val="0"/>
          <w:marBottom w:val="0"/>
          <w:divBdr>
            <w:top w:val="none" w:sz="0" w:space="0" w:color="auto"/>
            <w:left w:val="none" w:sz="0" w:space="0" w:color="auto"/>
            <w:bottom w:val="none" w:sz="0" w:space="0" w:color="auto"/>
            <w:right w:val="none" w:sz="0" w:space="0" w:color="auto"/>
          </w:divBdr>
        </w:div>
        <w:div w:id="549153731">
          <w:marLeft w:val="0"/>
          <w:marRight w:val="0"/>
          <w:marTop w:val="0"/>
          <w:marBottom w:val="0"/>
          <w:divBdr>
            <w:top w:val="none" w:sz="0" w:space="0" w:color="auto"/>
            <w:left w:val="none" w:sz="0" w:space="0" w:color="auto"/>
            <w:bottom w:val="none" w:sz="0" w:space="0" w:color="auto"/>
            <w:right w:val="none" w:sz="0" w:space="0" w:color="auto"/>
          </w:divBdr>
        </w:div>
        <w:div w:id="926311446">
          <w:marLeft w:val="0"/>
          <w:marRight w:val="0"/>
          <w:marTop w:val="0"/>
          <w:marBottom w:val="0"/>
          <w:divBdr>
            <w:top w:val="none" w:sz="0" w:space="0" w:color="auto"/>
            <w:left w:val="none" w:sz="0" w:space="0" w:color="auto"/>
            <w:bottom w:val="none" w:sz="0" w:space="0" w:color="auto"/>
            <w:right w:val="none" w:sz="0" w:space="0" w:color="auto"/>
          </w:divBdr>
        </w:div>
        <w:div w:id="1450011065">
          <w:marLeft w:val="0"/>
          <w:marRight w:val="0"/>
          <w:marTop w:val="0"/>
          <w:marBottom w:val="0"/>
          <w:divBdr>
            <w:top w:val="none" w:sz="0" w:space="0" w:color="auto"/>
            <w:left w:val="none" w:sz="0" w:space="0" w:color="auto"/>
            <w:bottom w:val="none" w:sz="0" w:space="0" w:color="auto"/>
            <w:right w:val="none" w:sz="0" w:space="0" w:color="auto"/>
          </w:divBdr>
        </w:div>
        <w:div w:id="113985792">
          <w:marLeft w:val="0"/>
          <w:marRight w:val="0"/>
          <w:marTop w:val="0"/>
          <w:marBottom w:val="0"/>
          <w:divBdr>
            <w:top w:val="none" w:sz="0" w:space="0" w:color="auto"/>
            <w:left w:val="none" w:sz="0" w:space="0" w:color="auto"/>
            <w:bottom w:val="none" w:sz="0" w:space="0" w:color="auto"/>
            <w:right w:val="none" w:sz="0" w:space="0" w:color="auto"/>
          </w:divBdr>
        </w:div>
        <w:div w:id="862717630">
          <w:marLeft w:val="0"/>
          <w:marRight w:val="0"/>
          <w:marTop w:val="0"/>
          <w:marBottom w:val="0"/>
          <w:divBdr>
            <w:top w:val="none" w:sz="0" w:space="0" w:color="auto"/>
            <w:left w:val="none" w:sz="0" w:space="0" w:color="auto"/>
            <w:bottom w:val="none" w:sz="0" w:space="0" w:color="auto"/>
            <w:right w:val="none" w:sz="0" w:space="0" w:color="auto"/>
          </w:divBdr>
        </w:div>
        <w:div w:id="543492396">
          <w:marLeft w:val="0"/>
          <w:marRight w:val="0"/>
          <w:marTop w:val="0"/>
          <w:marBottom w:val="0"/>
          <w:divBdr>
            <w:top w:val="none" w:sz="0" w:space="0" w:color="auto"/>
            <w:left w:val="none" w:sz="0" w:space="0" w:color="auto"/>
            <w:bottom w:val="none" w:sz="0" w:space="0" w:color="auto"/>
            <w:right w:val="none" w:sz="0" w:space="0" w:color="auto"/>
          </w:divBdr>
        </w:div>
        <w:div w:id="2055932369">
          <w:marLeft w:val="0"/>
          <w:marRight w:val="0"/>
          <w:marTop w:val="0"/>
          <w:marBottom w:val="0"/>
          <w:divBdr>
            <w:top w:val="none" w:sz="0" w:space="0" w:color="auto"/>
            <w:left w:val="none" w:sz="0" w:space="0" w:color="auto"/>
            <w:bottom w:val="none" w:sz="0" w:space="0" w:color="auto"/>
            <w:right w:val="none" w:sz="0" w:space="0" w:color="auto"/>
          </w:divBdr>
        </w:div>
        <w:div w:id="772436798">
          <w:marLeft w:val="0"/>
          <w:marRight w:val="0"/>
          <w:marTop w:val="0"/>
          <w:marBottom w:val="0"/>
          <w:divBdr>
            <w:top w:val="none" w:sz="0" w:space="0" w:color="auto"/>
            <w:left w:val="none" w:sz="0" w:space="0" w:color="auto"/>
            <w:bottom w:val="none" w:sz="0" w:space="0" w:color="auto"/>
            <w:right w:val="none" w:sz="0" w:space="0" w:color="auto"/>
          </w:divBdr>
        </w:div>
        <w:div w:id="819493234">
          <w:marLeft w:val="0"/>
          <w:marRight w:val="0"/>
          <w:marTop w:val="0"/>
          <w:marBottom w:val="0"/>
          <w:divBdr>
            <w:top w:val="none" w:sz="0" w:space="0" w:color="auto"/>
            <w:left w:val="none" w:sz="0" w:space="0" w:color="auto"/>
            <w:bottom w:val="none" w:sz="0" w:space="0" w:color="auto"/>
            <w:right w:val="none" w:sz="0" w:space="0" w:color="auto"/>
          </w:divBdr>
        </w:div>
        <w:div w:id="875503591">
          <w:marLeft w:val="0"/>
          <w:marRight w:val="0"/>
          <w:marTop w:val="0"/>
          <w:marBottom w:val="0"/>
          <w:divBdr>
            <w:top w:val="none" w:sz="0" w:space="0" w:color="auto"/>
            <w:left w:val="none" w:sz="0" w:space="0" w:color="auto"/>
            <w:bottom w:val="none" w:sz="0" w:space="0" w:color="auto"/>
            <w:right w:val="none" w:sz="0" w:space="0" w:color="auto"/>
          </w:divBdr>
        </w:div>
        <w:div w:id="66390241">
          <w:marLeft w:val="0"/>
          <w:marRight w:val="0"/>
          <w:marTop w:val="0"/>
          <w:marBottom w:val="0"/>
          <w:divBdr>
            <w:top w:val="none" w:sz="0" w:space="0" w:color="auto"/>
            <w:left w:val="none" w:sz="0" w:space="0" w:color="auto"/>
            <w:bottom w:val="none" w:sz="0" w:space="0" w:color="auto"/>
            <w:right w:val="none" w:sz="0" w:space="0" w:color="auto"/>
          </w:divBdr>
        </w:div>
        <w:div w:id="436490944">
          <w:marLeft w:val="0"/>
          <w:marRight w:val="0"/>
          <w:marTop w:val="0"/>
          <w:marBottom w:val="0"/>
          <w:divBdr>
            <w:top w:val="none" w:sz="0" w:space="0" w:color="auto"/>
            <w:left w:val="none" w:sz="0" w:space="0" w:color="auto"/>
            <w:bottom w:val="none" w:sz="0" w:space="0" w:color="auto"/>
            <w:right w:val="none" w:sz="0" w:space="0" w:color="auto"/>
          </w:divBdr>
        </w:div>
        <w:div w:id="781070198">
          <w:marLeft w:val="0"/>
          <w:marRight w:val="0"/>
          <w:marTop w:val="0"/>
          <w:marBottom w:val="0"/>
          <w:divBdr>
            <w:top w:val="none" w:sz="0" w:space="0" w:color="auto"/>
            <w:left w:val="none" w:sz="0" w:space="0" w:color="auto"/>
            <w:bottom w:val="none" w:sz="0" w:space="0" w:color="auto"/>
            <w:right w:val="none" w:sz="0" w:space="0" w:color="auto"/>
          </w:divBdr>
        </w:div>
        <w:div w:id="1577856235">
          <w:marLeft w:val="0"/>
          <w:marRight w:val="0"/>
          <w:marTop w:val="0"/>
          <w:marBottom w:val="0"/>
          <w:divBdr>
            <w:top w:val="none" w:sz="0" w:space="0" w:color="auto"/>
            <w:left w:val="none" w:sz="0" w:space="0" w:color="auto"/>
            <w:bottom w:val="none" w:sz="0" w:space="0" w:color="auto"/>
            <w:right w:val="none" w:sz="0" w:space="0" w:color="auto"/>
          </w:divBdr>
        </w:div>
        <w:div w:id="1481461379">
          <w:marLeft w:val="0"/>
          <w:marRight w:val="0"/>
          <w:marTop w:val="0"/>
          <w:marBottom w:val="0"/>
          <w:divBdr>
            <w:top w:val="none" w:sz="0" w:space="0" w:color="auto"/>
            <w:left w:val="none" w:sz="0" w:space="0" w:color="auto"/>
            <w:bottom w:val="none" w:sz="0" w:space="0" w:color="auto"/>
            <w:right w:val="none" w:sz="0" w:space="0" w:color="auto"/>
          </w:divBdr>
        </w:div>
        <w:div w:id="292908679">
          <w:marLeft w:val="0"/>
          <w:marRight w:val="0"/>
          <w:marTop w:val="0"/>
          <w:marBottom w:val="0"/>
          <w:divBdr>
            <w:top w:val="none" w:sz="0" w:space="0" w:color="auto"/>
            <w:left w:val="none" w:sz="0" w:space="0" w:color="auto"/>
            <w:bottom w:val="none" w:sz="0" w:space="0" w:color="auto"/>
            <w:right w:val="none" w:sz="0" w:space="0" w:color="auto"/>
          </w:divBdr>
        </w:div>
        <w:div w:id="1672951708">
          <w:marLeft w:val="0"/>
          <w:marRight w:val="0"/>
          <w:marTop w:val="0"/>
          <w:marBottom w:val="0"/>
          <w:divBdr>
            <w:top w:val="none" w:sz="0" w:space="0" w:color="auto"/>
            <w:left w:val="none" w:sz="0" w:space="0" w:color="auto"/>
            <w:bottom w:val="none" w:sz="0" w:space="0" w:color="auto"/>
            <w:right w:val="none" w:sz="0" w:space="0" w:color="auto"/>
          </w:divBdr>
        </w:div>
        <w:div w:id="2041198913">
          <w:marLeft w:val="0"/>
          <w:marRight w:val="0"/>
          <w:marTop w:val="0"/>
          <w:marBottom w:val="0"/>
          <w:divBdr>
            <w:top w:val="none" w:sz="0" w:space="0" w:color="auto"/>
            <w:left w:val="none" w:sz="0" w:space="0" w:color="auto"/>
            <w:bottom w:val="none" w:sz="0" w:space="0" w:color="auto"/>
            <w:right w:val="none" w:sz="0" w:space="0" w:color="auto"/>
          </w:divBdr>
        </w:div>
        <w:div w:id="505171319">
          <w:marLeft w:val="0"/>
          <w:marRight w:val="0"/>
          <w:marTop w:val="0"/>
          <w:marBottom w:val="0"/>
          <w:divBdr>
            <w:top w:val="none" w:sz="0" w:space="0" w:color="auto"/>
            <w:left w:val="none" w:sz="0" w:space="0" w:color="auto"/>
            <w:bottom w:val="none" w:sz="0" w:space="0" w:color="auto"/>
            <w:right w:val="none" w:sz="0" w:space="0" w:color="auto"/>
          </w:divBdr>
        </w:div>
        <w:div w:id="1921913597">
          <w:marLeft w:val="0"/>
          <w:marRight w:val="0"/>
          <w:marTop w:val="0"/>
          <w:marBottom w:val="0"/>
          <w:divBdr>
            <w:top w:val="none" w:sz="0" w:space="0" w:color="auto"/>
            <w:left w:val="none" w:sz="0" w:space="0" w:color="auto"/>
            <w:bottom w:val="none" w:sz="0" w:space="0" w:color="auto"/>
            <w:right w:val="none" w:sz="0" w:space="0" w:color="auto"/>
          </w:divBdr>
        </w:div>
        <w:div w:id="209071269">
          <w:marLeft w:val="0"/>
          <w:marRight w:val="0"/>
          <w:marTop w:val="0"/>
          <w:marBottom w:val="0"/>
          <w:divBdr>
            <w:top w:val="none" w:sz="0" w:space="0" w:color="auto"/>
            <w:left w:val="none" w:sz="0" w:space="0" w:color="auto"/>
            <w:bottom w:val="none" w:sz="0" w:space="0" w:color="auto"/>
            <w:right w:val="none" w:sz="0" w:space="0" w:color="auto"/>
          </w:divBdr>
        </w:div>
        <w:div w:id="1003119534">
          <w:marLeft w:val="0"/>
          <w:marRight w:val="0"/>
          <w:marTop w:val="0"/>
          <w:marBottom w:val="0"/>
          <w:divBdr>
            <w:top w:val="none" w:sz="0" w:space="0" w:color="auto"/>
            <w:left w:val="none" w:sz="0" w:space="0" w:color="auto"/>
            <w:bottom w:val="none" w:sz="0" w:space="0" w:color="auto"/>
            <w:right w:val="none" w:sz="0" w:space="0" w:color="auto"/>
          </w:divBdr>
        </w:div>
        <w:div w:id="1046367059">
          <w:marLeft w:val="0"/>
          <w:marRight w:val="0"/>
          <w:marTop w:val="0"/>
          <w:marBottom w:val="0"/>
          <w:divBdr>
            <w:top w:val="none" w:sz="0" w:space="0" w:color="auto"/>
            <w:left w:val="none" w:sz="0" w:space="0" w:color="auto"/>
            <w:bottom w:val="none" w:sz="0" w:space="0" w:color="auto"/>
            <w:right w:val="none" w:sz="0" w:space="0" w:color="auto"/>
          </w:divBdr>
        </w:div>
        <w:div w:id="1074669710">
          <w:marLeft w:val="0"/>
          <w:marRight w:val="0"/>
          <w:marTop w:val="0"/>
          <w:marBottom w:val="0"/>
          <w:divBdr>
            <w:top w:val="none" w:sz="0" w:space="0" w:color="auto"/>
            <w:left w:val="none" w:sz="0" w:space="0" w:color="auto"/>
            <w:bottom w:val="none" w:sz="0" w:space="0" w:color="auto"/>
            <w:right w:val="none" w:sz="0" w:space="0" w:color="auto"/>
          </w:divBdr>
        </w:div>
        <w:div w:id="1879319153">
          <w:marLeft w:val="0"/>
          <w:marRight w:val="0"/>
          <w:marTop w:val="0"/>
          <w:marBottom w:val="0"/>
          <w:divBdr>
            <w:top w:val="none" w:sz="0" w:space="0" w:color="auto"/>
            <w:left w:val="none" w:sz="0" w:space="0" w:color="auto"/>
            <w:bottom w:val="none" w:sz="0" w:space="0" w:color="auto"/>
            <w:right w:val="none" w:sz="0" w:space="0" w:color="auto"/>
          </w:divBdr>
        </w:div>
        <w:div w:id="1441755906">
          <w:marLeft w:val="0"/>
          <w:marRight w:val="0"/>
          <w:marTop w:val="0"/>
          <w:marBottom w:val="0"/>
          <w:divBdr>
            <w:top w:val="none" w:sz="0" w:space="0" w:color="auto"/>
            <w:left w:val="none" w:sz="0" w:space="0" w:color="auto"/>
            <w:bottom w:val="none" w:sz="0" w:space="0" w:color="auto"/>
            <w:right w:val="none" w:sz="0" w:space="0" w:color="auto"/>
          </w:divBdr>
        </w:div>
        <w:div w:id="837695021">
          <w:marLeft w:val="0"/>
          <w:marRight w:val="0"/>
          <w:marTop w:val="0"/>
          <w:marBottom w:val="0"/>
          <w:divBdr>
            <w:top w:val="none" w:sz="0" w:space="0" w:color="auto"/>
            <w:left w:val="none" w:sz="0" w:space="0" w:color="auto"/>
            <w:bottom w:val="none" w:sz="0" w:space="0" w:color="auto"/>
            <w:right w:val="none" w:sz="0" w:space="0" w:color="auto"/>
          </w:divBdr>
        </w:div>
        <w:div w:id="1926112853">
          <w:marLeft w:val="0"/>
          <w:marRight w:val="0"/>
          <w:marTop w:val="0"/>
          <w:marBottom w:val="0"/>
          <w:divBdr>
            <w:top w:val="none" w:sz="0" w:space="0" w:color="auto"/>
            <w:left w:val="none" w:sz="0" w:space="0" w:color="auto"/>
            <w:bottom w:val="none" w:sz="0" w:space="0" w:color="auto"/>
            <w:right w:val="none" w:sz="0" w:space="0" w:color="auto"/>
          </w:divBdr>
        </w:div>
        <w:div w:id="809401020">
          <w:marLeft w:val="0"/>
          <w:marRight w:val="0"/>
          <w:marTop w:val="0"/>
          <w:marBottom w:val="0"/>
          <w:divBdr>
            <w:top w:val="none" w:sz="0" w:space="0" w:color="auto"/>
            <w:left w:val="none" w:sz="0" w:space="0" w:color="auto"/>
            <w:bottom w:val="none" w:sz="0" w:space="0" w:color="auto"/>
            <w:right w:val="none" w:sz="0" w:space="0" w:color="auto"/>
          </w:divBdr>
        </w:div>
        <w:div w:id="948661155">
          <w:marLeft w:val="0"/>
          <w:marRight w:val="0"/>
          <w:marTop w:val="0"/>
          <w:marBottom w:val="0"/>
          <w:divBdr>
            <w:top w:val="none" w:sz="0" w:space="0" w:color="auto"/>
            <w:left w:val="none" w:sz="0" w:space="0" w:color="auto"/>
            <w:bottom w:val="none" w:sz="0" w:space="0" w:color="auto"/>
            <w:right w:val="none" w:sz="0" w:space="0" w:color="auto"/>
          </w:divBdr>
        </w:div>
        <w:div w:id="2016179824">
          <w:marLeft w:val="0"/>
          <w:marRight w:val="0"/>
          <w:marTop w:val="0"/>
          <w:marBottom w:val="0"/>
          <w:divBdr>
            <w:top w:val="none" w:sz="0" w:space="0" w:color="auto"/>
            <w:left w:val="none" w:sz="0" w:space="0" w:color="auto"/>
            <w:bottom w:val="none" w:sz="0" w:space="0" w:color="auto"/>
            <w:right w:val="none" w:sz="0" w:space="0" w:color="auto"/>
          </w:divBdr>
        </w:div>
        <w:div w:id="1056197815">
          <w:marLeft w:val="0"/>
          <w:marRight w:val="0"/>
          <w:marTop w:val="0"/>
          <w:marBottom w:val="0"/>
          <w:divBdr>
            <w:top w:val="none" w:sz="0" w:space="0" w:color="auto"/>
            <w:left w:val="none" w:sz="0" w:space="0" w:color="auto"/>
            <w:bottom w:val="none" w:sz="0" w:space="0" w:color="auto"/>
            <w:right w:val="none" w:sz="0" w:space="0" w:color="auto"/>
          </w:divBdr>
        </w:div>
        <w:div w:id="616716644">
          <w:marLeft w:val="0"/>
          <w:marRight w:val="0"/>
          <w:marTop w:val="0"/>
          <w:marBottom w:val="0"/>
          <w:divBdr>
            <w:top w:val="none" w:sz="0" w:space="0" w:color="auto"/>
            <w:left w:val="none" w:sz="0" w:space="0" w:color="auto"/>
            <w:bottom w:val="none" w:sz="0" w:space="0" w:color="auto"/>
            <w:right w:val="none" w:sz="0" w:space="0" w:color="auto"/>
          </w:divBdr>
        </w:div>
        <w:div w:id="1626307758">
          <w:marLeft w:val="0"/>
          <w:marRight w:val="0"/>
          <w:marTop w:val="0"/>
          <w:marBottom w:val="0"/>
          <w:divBdr>
            <w:top w:val="none" w:sz="0" w:space="0" w:color="auto"/>
            <w:left w:val="none" w:sz="0" w:space="0" w:color="auto"/>
            <w:bottom w:val="none" w:sz="0" w:space="0" w:color="auto"/>
            <w:right w:val="none" w:sz="0" w:space="0" w:color="auto"/>
          </w:divBdr>
        </w:div>
        <w:div w:id="1272398230">
          <w:marLeft w:val="0"/>
          <w:marRight w:val="0"/>
          <w:marTop w:val="0"/>
          <w:marBottom w:val="0"/>
          <w:divBdr>
            <w:top w:val="none" w:sz="0" w:space="0" w:color="auto"/>
            <w:left w:val="none" w:sz="0" w:space="0" w:color="auto"/>
            <w:bottom w:val="none" w:sz="0" w:space="0" w:color="auto"/>
            <w:right w:val="none" w:sz="0" w:space="0" w:color="auto"/>
          </w:divBdr>
        </w:div>
        <w:div w:id="928776321">
          <w:marLeft w:val="0"/>
          <w:marRight w:val="0"/>
          <w:marTop w:val="0"/>
          <w:marBottom w:val="0"/>
          <w:divBdr>
            <w:top w:val="none" w:sz="0" w:space="0" w:color="auto"/>
            <w:left w:val="none" w:sz="0" w:space="0" w:color="auto"/>
            <w:bottom w:val="none" w:sz="0" w:space="0" w:color="auto"/>
            <w:right w:val="none" w:sz="0" w:space="0" w:color="auto"/>
          </w:divBdr>
        </w:div>
        <w:div w:id="1298073161">
          <w:marLeft w:val="0"/>
          <w:marRight w:val="0"/>
          <w:marTop w:val="0"/>
          <w:marBottom w:val="0"/>
          <w:divBdr>
            <w:top w:val="none" w:sz="0" w:space="0" w:color="auto"/>
            <w:left w:val="none" w:sz="0" w:space="0" w:color="auto"/>
            <w:bottom w:val="none" w:sz="0" w:space="0" w:color="auto"/>
            <w:right w:val="none" w:sz="0" w:space="0" w:color="auto"/>
          </w:divBdr>
        </w:div>
        <w:div w:id="996345070">
          <w:marLeft w:val="0"/>
          <w:marRight w:val="0"/>
          <w:marTop w:val="0"/>
          <w:marBottom w:val="0"/>
          <w:divBdr>
            <w:top w:val="none" w:sz="0" w:space="0" w:color="auto"/>
            <w:left w:val="none" w:sz="0" w:space="0" w:color="auto"/>
            <w:bottom w:val="none" w:sz="0" w:space="0" w:color="auto"/>
            <w:right w:val="none" w:sz="0" w:space="0" w:color="auto"/>
          </w:divBdr>
        </w:div>
        <w:div w:id="877476742">
          <w:marLeft w:val="0"/>
          <w:marRight w:val="0"/>
          <w:marTop w:val="0"/>
          <w:marBottom w:val="0"/>
          <w:divBdr>
            <w:top w:val="none" w:sz="0" w:space="0" w:color="auto"/>
            <w:left w:val="none" w:sz="0" w:space="0" w:color="auto"/>
            <w:bottom w:val="none" w:sz="0" w:space="0" w:color="auto"/>
            <w:right w:val="none" w:sz="0" w:space="0" w:color="auto"/>
          </w:divBdr>
        </w:div>
      </w:divsChild>
    </w:div>
    <w:div w:id="768543814">
      <w:bodyDiv w:val="1"/>
      <w:marLeft w:val="0"/>
      <w:marRight w:val="0"/>
      <w:marTop w:val="0"/>
      <w:marBottom w:val="0"/>
      <w:divBdr>
        <w:top w:val="none" w:sz="0" w:space="0" w:color="auto"/>
        <w:left w:val="none" w:sz="0" w:space="0" w:color="auto"/>
        <w:bottom w:val="none" w:sz="0" w:space="0" w:color="auto"/>
        <w:right w:val="none" w:sz="0" w:space="0" w:color="auto"/>
      </w:divBdr>
      <w:divsChild>
        <w:div w:id="734666678">
          <w:marLeft w:val="0"/>
          <w:marRight w:val="0"/>
          <w:marTop w:val="0"/>
          <w:marBottom w:val="0"/>
          <w:divBdr>
            <w:top w:val="none" w:sz="0" w:space="0" w:color="auto"/>
            <w:left w:val="none" w:sz="0" w:space="0" w:color="auto"/>
            <w:bottom w:val="none" w:sz="0" w:space="0" w:color="auto"/>
            <w:right w:val="none" w:sz="0" w:space="0" w:color="auto"/>
          </w:divBdr>
        </w:div>
        <w:div w:id="588277842">
          <w:marLeft w:val="0"/>
          <w:marRight w:val="0"/>
          <w:marTop w:val="0"/>
          <w:marBottom w:val="0"/>
          <w:divBdr>
            <w:top w:val="none" w:sz="0" w:space="0" w:color="auto"/>
            <w:left w:val="none" w:sz="0" w:space="0" w:color="auto"/>
            <w:bottom w:val="none" w:sz="0" w:space="0" w:color="auto"/>
            <w:right w:val="none" w:sz="0" w:space="0" w:color="auto"/>
          </w:divBdr>
        </w:div>
        <w:div w:id="761532827">
          <w:marLeft w:val="0"/>
          <w:marRight w:val="0"/>
          <w:marTop w:val="0"/>
          <w:marBottom w:val="0"/>
          <w:divBdr>
            <w:top w:val="none" w:sz="0" w:space="0" w:color="auto"/>
            <w:left w:val="none" w:sz="0" w:space="0" w:color="auto"/>
            <w:bottom w:val="none" w:sz="0" w:space="0" w:color="auto"/>
            <w:right w:val="none" w:sz="0" w:space="0" w:color="auto"/>
          </w:divBdr>
        </w:div>
        <w:div w:id="1947417597">
          <w:marLeft w:val="0"/>
          <w:marRight w:val="0"/>
          <w:marTop w:val="0"/>
          <w:marBottom w:val="0"/>
          <w:divBdr>
            <w:top w:val="none" w:sz="0" w:space="0" w:color="auto"/>
            <w:left w:val="none" w:sz="0" w:space="0" w:color="auto"/>
            <w:bottom w:val="none" w:sz="0" w:space="0" w:color="auto"/>
            <w:right w:val="none" w:sz="0" w:space="0" w:color="auto"/>
          </w:divBdr>
        </w:div>
        <w:div w:id="1676112947">
          <w:marLeft w:val="0"/>
          <w:marRight w:val="0"/>
          <w:marTop w:val="0"/>
          <w:marBottom w:val="0"/>
          <w:divBdr>
            <w:top w:val="none" w:sz="0" w:space="0" w:color="auto"/>
            <w:left w:val="none" w:sz="0" w:space="0" w:color="auto"/>
            <w:bottom w:val="none" w:sz="0" w:space="0" w:color="auto"/>
            <w:right w:val="none" w:sz="0" w:space="0" w:color="auto"/>
          </w:divBdr>
        </w:div>
        <w:div w:id="1902203922">
          <w:marLeft w:val="0"/>
          <w:marRight w:val="0"/>
          <w:marTop w:val="0"/>
          <w:marBottom w:val="0"/>
          <w:divBdr>
            <w:top w:val="none" w:sz="0" w:space="0" w:color="auto"/>
            <w:left w:val="none" w:sz="0" w:space="0" w:color="auto"/>
            <w:bottom w:val="none" w:sz="0" w:space="0" w:color="auto"/>
            <w:right w:val="none" w:sz="0" w:space="0" w:color="auto"/>
          </w:divBdr>
        </w:div>
        <w:div w:id="1437562253">
          <w:marLeft w:val="0"/>
          <w:marRight w:val="0"/>
          <w:marTop w:val="0"/>
          <w:marBottom w:val="0"/>
          <w:divBdr>
            <w:top w:val="none" w:sz="0" w:space="0" w:color="auto"/>
            <w:left w:val="none" w:sz="0" w:space="0" w:color="auto"/>
            <w:bottom w:val="none" w:sz="0" w:space="0" w:color="auto"/>
            <w:right w:val="none" w:sz="0" w:space="0" w:color="auto"/>
          </w:divBdr>
        </w:div>
        <w:div w:id="1603099976">
          <w:marLeft w:val="0"/>
          <w:marRight w:val="0"/>
          <w:marTop w:val="0"/>
          <w:marBottom w:val="0"/>
          <w:divBdr>
            <w:top w:val="none" w:sz="0" w:space="0" w:color="auto"/>
            <w:left w:val="none" w:sz="0" w:space="0" w:color="auto"/>
            <w:bottom w:val="none" w:sz="0" w:space="0" w:color="auto"/>
            <w:right w:val="none" w:sz="0" w:space="0" w:color="auto"/>
          </w:divBdr>
        </w:div>
        <w:div w:id="1035275476">
          <w:marLeft w:val="0"/>
          <w:marRight w:val="0"/>
          <w:marTop w:val="0"/>
          <w:marBottom w:val="0"/>
          <w:divBdr>
            <w:top w:val="none" w:sz="0" w:space="0" w:color="auto"/>
            <w:left w:val="none" w:sz="0" w:space="0" w:color="auto"/>
            <w:bottom w:val="none" w:sz="0" w:space="0" w:color="auto"/>
            <w:right w:val="none" w:sz="0" w:space="0" w:color="auto"/>
          </w:divBdr>
        </w:div>
        <w:div w:id="938685913">
          <w:marLeft w:val="0"/>
          <w:marRight w:val="0"/>
          <w:marTop w:val="0"/>
          <w:marBottom w:val="0"/>
          <w:divBdr>
            <w:top w:val="none" w:sz="0" w:space="0" w:color="auto"/>
            <w:left w:val="none" w:sz="0" w:space="0" w:color="auto"/>
            <w:bottom w:val="none" w:sz="0" w:space="0" w:color="auto"/>
            <w:right w:val="none" w:sz="0" w:space="0" w:color="auto"/>
          </w:divBdr>
        </w:div>
        <w:div w:id="1644044285">
          <w:marLeft w:val="0"/>
          <w:marRight w:val="0"/>
          <w:marTop w:val="0"/>
          <w:marBottom w:val="0"/>
          <w:divBdr>
            <w:top w:val="none" w:sz="0" w:space="0" w:color="auto"/>
            <w:left w:val="none" w:sz="0" w:space="0" w:color="auto"/>
            <w:bottom w:val="none" w:sz="0" w:space="0" w:color="auto"/>
            <w:right w:val="none" w:sz="0" w:space="0" w:color="auto"/>
          </w:divBdr>
        </w:div>
        <w:div w:id="757365535">
          <w:marLeft w:val="0"/>
          <w:marRight w:val="0"/>
          <w:marTop w:val="0"/>
          <w:marBottom w:val="0"/>
          <w:divBdr>
            <w:top w:val="none" w:sz="0" w:space="0" w:color="auto"/>
            <w:left w:val="none" w:sz="0" w:space="0" w:color="auto"/>
            <w:bottom w:val="none" w:sz="0" w:space="0" w:color="auto"/>
            <w:right w:val="none" w:sz="0" w:space="0" w:color="auto"/>
          </w:divBdr>
        </w:div>
        <w:div w:id="294261116">
          <w:marLeft w:val="0"/>
          <w:marRight w:val="0"/>
          <w:marTop w:val="0"/>
          <w:marBottom w:val="0"/>
          <w:divBdr>
            <w:top w:val="none" w:sz="0" w:space="0" w:color="auto"/>
            <w:left w:val="none" w:sz="0" w:space="0" w:color="auto"/>
            <w:bottom w:val="none" w:sz="0" w:space="0" w:color="auto"/>
            <w:right w:val="none" w:sz="0" w:space="0" w:color="auto"/>
          </w:divBdr>
        </w:div>
        <w:div w:id="1618875789">
          <w:marLeft w:val="0"/>
          <w:marRight w:val="0"/>
          <w:marTop w:val="0"/>
          <w:marBottom w:val="0"/>
          <w:divBdr>
            <w:top w:val="none" w:sz="0" w:space="0" w:color="auto"/>
            <w:left w:val="none" w:sz="0" w:space="0" w:color="auto"/>
            <w:bottom w:val="none" w:sz="0" w:space="0" w:color="auto"/>
            <w:right w:val="none" w:sz="0" w:space="0" w:color="auto"/>
          </w:divBdr>
        </w:div>
        <w:div w:id="1433428957">
          <w:marLeft w:val="0"/>
          <w:marRight w:val="0"/>
          <w:marTop w:val="0"/>
          <w:marBottom w:val="0"/>
          <w:divBdr>
            <w:top w:val="none" w:sz="0" w:space="0" w:color="auto"/>
            <w:left w:val="none" w:sz="0" w:space="0" w:color="auto"/>
            <w:bottom w:val="none" w:sz="0" w:space="0" w:color="auto"/>
            <w:right w:val="none" w:sz="0" w:space="0" w:color="auto"/>
          </w:divBdr>
        </w:div>
      </w:divsChild>
    </w:div>
    <w:div w:id="906303345">
      <w:bodyDiv w:val="1"/>
      <w:marLeft w:val="0"/>
      <w:marRight w:val="0"/>
      <w:marTop w:val="0"/>
      <w:marBottom w:val="0"/>
      <w:divBdr>
        <w:top w:val="none" w:sz="0" w:space="0" w:color="auto"/>
        <w:left w:val="none" w:sz="0" w:space="0" w:color="auto"/>
        <w:bottom w:val="none" w:sz="0" w:space="0" w:color="auto"/>
        <w:right w:val="none" w:sz="0" w:space="0" w:color="auto"/>
      </w:divBdr>
      <w:divsChild>
        <w:div w:id="966200889">
          <w:marLeft w:val="0"/>
          <w:marRight w:val="0"/>
          <w:marTop w:val="0"/>
          <w:marBottom w:val="0"/>
          <w:divBdr>
            <w:top w:val="none" w:sz="0" w:space="0" w:color="auto"/>
            <w:left w:val="none" w:sz="0" w:space="0" w:color="auto"/>
            <w:bottom w:val="none" w:sz="0" w:space="0" w:color="auto"/>
            <w:right w:val="none" w:sz="0" w:space="0" w:color="auto"/>
          </w:divBdr>
        </w:div>
        <w:div w:id="634608342">
          <w:marLeft w:val="0"/>
          <w:marRight w:val="0"/>
          <w:marTop w:val="0"/>
          <w:marBottom w:val="0"/>
          <w:divBdr>
            <w:top w:val="none" w:sz="0" w:space="0" w:color="auto"/>
            <w:left w:val="none" w:sz="0" w:space="0" w:color="auto"/>
            <w:bottom w:val="none" w:sz="0" w:space="0" w:color="auto"/>
            <w:right w:val="none" w:sz="0" w:space="0" w:color="auto"/>
          </w:divBdr>
        </w:div>
        <w:div w:id="1452629457">
          <w:marLeft w:val="0"/>
          <w:marRight w:val="0"/>
          <w:marTop w:val="0"/>
          <w:marBottom w:val="0"/>
          <w:divBdr>
            <w:top w:val="none" w:sz="0" w:space="0" w:color="auto"/>
            <w:left w:val="none" w:sz="0" w:space="0" w:color="auto"/>
            <w:bottom w:val="none" w:sz="0" w:space="0" w:color="auto"/>
            <w:right w:val="none" w:sz="0" w:space="0" w:color="auto"/>
          </w:divBdr>
        </w:div>
        <w:div w:id="964655177">
          <w:marLeft w:val="0"/>
          <w:marRight w:val="0"/>
          <w:marTop w:val="0"/>
          <w:marBottom w:val="0"/>
          <w:divBdr>
            <w:top w:val="none" w:sz="0" w:space="0" w:color="auto"/>
            <w:left w:val="none" w:sz="0" w:space="0" w:color="auto"/>
            <w:bottom w:val="none" w:sz="0" w:space="0" w:color="auto"/>
            <w:right w:val="none" w:sz="0" w:space="0" w:color="auto"/>
          </w:divBdr>
        </w:div>
        <w:div w:id="868298744">
          <w:marLeft w:val="0"/>
          <w:marRight w:val="0"/>
          <w:marTop w:val="0"/>
          <w:marBottom w:val="0"/>
          <w:divBdr>
            <w:top w:val="none" w:sz="0" w:space="0" w:color="auto"/>
            <w:left w:val="none" w:sz="0" w:space="0" w:color="auto"/>
            <w:bottom w:val="none" w:sz="0" w:space="0" w:color="auto"/>
            <w:right w:val="none" w:sz="0" w:space="0" w:color="auto"/>
          </w:divBdr>
        </w:div>
        <w:div w:id="1104882252">
          <w:marLeft w:val="0"/>
          <w:marRight w:val="0"/>
          <w:marTop w:val="0"/>
          <w:marBottom w:val="0"/>
          <w:divBdr>
            <w:top w:val="none" w:sz="0" w:space="0" w:color="auto"/>
            <w:left w:val="none" w:sz="0" w:space="0" w:color="auto"/>
            <w:bottom w:val="none" w:sz="0" w:space="0" w:color="auto"/>
            <w:right w:val="none" w:sz="0" w:space="0" w:color="auto"/>
          </w:divBdr>
        </w:div>
        <w:div w:id="1275594156">
          <w:marLeft w:val="0"/>
          <w:marRight w:val="0"/>
          <w:marTop w:val="0"/>
          <w:marBottom w:val="0"/>
          <w:divBdr>
            <w:top w:val="none" w:sz="0" w:space="0" w:color="auto"/>
            <w:left w:val="none" w:sz="0" w:space="0" w:color="auto"/>
            <w:bottom w:val="none" w:sz="0" w:space="0" w:color="auto"/>
            <w:right w:val="none" w:sz="0" w:space="0" w:color="auto"/>
          </w:divBdr>
        </w:div>
        <w:div w:id="441531051">
          <w:marLeft w:val="0"/>
          <w:marRight w:val="0"/>
          <w:marTop w:val="0"/>
          <w:marBottom w:val="0"/>
          <w:divBdr>
            <w:top w:val="none" w:sz="0" w:space="0" w:color="auto"/>
            <w:left w:val="none" w:sz="0" w:space="0" w:color="auto"/>
            <w:bottom w:val="none" w:sz="0" w:space="0" w:color="auto"/>
            <w:right w:val="none" w:sz="0" w:space="0" w:color="auto"/>
          </w:divBdr>
        </w:div>
        <w:div w:id="1584485653">
          <w:marLeft w:val="0"/>
          <w:marRight w:val="0"/>
          <w:marTop w:val="0"/>
          <w:marBottom w:val="0"/>
          <w:divBdr>
            <w:top w:val="none" w:sz="0" w:space="0" w:color="auto"/>
            <w:left w:val="none" w:sz="0" w:space="0" w:color="auto"/>
            <w:bottom w:val="none" w:sz="0" w:space="0" w:color="auto"/>
            <w:right w:val="none" w:sz="0" w:space="0" w:color="auto"/>
          </w:divBdr>
        </w:div>
        <w:div w:id="692927188">
          <w:marLeft w:val="0"/>
          <w:marRight w:val="0"/>
          <w:marTop w:val="0"/>
          <w:marBottom w:val="0"/>
          <w:divBdr>
            <w:top w:val="none" w:sz="0" w:space="0" w:color="auto"/>
            <w:left w:val="none" w:sz="0" w:space="0" w:color="auto"/>
            <w:bottom w:val="none" w:sz="0" w:space="0" w:color="auto"/>
            <w:right w:val="none" w:sz="0" w:space="0" w:color="auto"/>
          </w:divBdr>
        </w:div>
        <w:div w:id="1672489119">
          <w:marLeft w:val="0"/>
          <w:marRight w:val="0"/>
          <w:marTop w:val="0"/>
          <w:marBottom w:val="0"/>
          <w:divBdr>
            <w:top w:val="none" w:sz="0" w:space="0" w:color="auto"/>
            <w:left w:val="none" w:sz="0" w:space="0" w:color="auto"/>
            <w:bottom w:val="none" w:sz="0" w:space="0" w:color="auto"/>
            <w:right w:val="none" w:sz="0" w:space="0" w:color="auto"/>
          </w:divBdr>
        </w:div>
        <w:div w:id="1940945631">
          <w:marLeft w:val="0"/>
          <w:marRight w:val="0"/>
          <w:marTop w:val="0"/>
          <w:marBottom w:val="0"/>
          <w:divBdr>
            <w:top w:val="none" w:sz="0" w:space="0" w:color="auto"/>
            <w:left w:val="none" w:sz="0" w:space="0" w:color="auto"/>
            <w:bottom w:val="none" w:sz="0" w:space="0" w:color="auto"/>
            <w:right w:val="none" w:sz="0" w:space="0" w:color="auto"/>
          </w:divBdr>
        </w:div>
        <w:div w:id="1461262864">
          <w:marLeft w:val="0"/>
          <w:marRight w:val="0"/>
          <w:marTop w:val="0"/>
          <w:marBottom w:val="0"/>
          <w:divBdr>
            <w:top w:val="none" w:sz="0" w:space="0" w:color="auto"/>
            <w:left w:val="none" w:sz="0" w:space="0" w:color="auto"/>
            <w:bottom w:val="none" w:sz="0" w:space="0" w:color="auto"/>
            <w:right w:val="none" w:sz="0" w:space="0" w:color="auto"/>
          </w:divBdr>
        </w:div>
        <w:div w:id="1941523394">
          <w:marLeft w:val="0"/>
          <w:marRight w:val="0"/>
          <w:marTop w:val="0"/>
          <w:marBottom w:val="0"/>
          <w:divBdr>
            <w:top w:val="none" w:sz="0" w:space="0" w:color="auto"/>
            <w:left w:val="none" w:sz="0" w:space="0" w:color="auto"/>
            <w:bottom w:val="none" w:sz="0" w:space="0" w:color="auto"/>
            <w:right w:val="none" w:sz="0" w:space="0" w:color="auto"/>
          </w:divBdr>
        </w:div>
        <w:div w:id="50930681">
          <w:marLeft w:val="0"/>
          <w:marRight w:val="0"/>
          <w:marTop w:val="0"/>
          <w:marBottom w:val="0"/>
          <w:divBdr>
            <w:top w:val="none" w:sz="0" w:space="0" w:color="auto"/>
            <w:left w:val="none" w:sz="0" w:space="0" w:color="auto"/>
            <w:bottom w:val="none" w:sz="0" w:space="0" w:color="auto"/>
            <w:right w:val="none" w:sz="0" w:space="0" w:color="auto"/>
          </w:divBdr>
        </w:div>
        <w:div w:id="462306541">
          <w:marLeft w:val="0"/>
          <w:marRight w:val="0"/>
          <w:marTop w:val="0"/>
          <w:marBottom w:val="0"/>
          <w:divBdr>
            <w:top w:val="none" w:sz="0" w:space="0" w:color="auto"/>
            <w:left w:val="none" w:sz="0" w:space="0" w:color="auto"/>
            <w:bottom w:val="none" w:sz="0" w:space="0" w:color="auto"/>
            <w:right w:val="none" w:sz="0" w:space="0" w:color="auto"/>
          </w:divBdr>
        </w:div>
        <w:div w:id="1615137467">
          <w:marLeft w:val="0"/>
          <w:marRight w:val="0"/>
          <w:marTop w:val="0"/>
          <w:marBottom w:val="0"/>
          <w:divBdr>
            <w:top w:val="none" w:sz="0" w:space="0" w:color="auto"/>
            <w:left w:val="none" w:sz="0" w:space="0" w:color="auto"/>
            <w:bottom w:val="none" w:sz="0" w:space="0" w:color="auto"/>
            <w:right w:val="none" w:sz="0" w:space="0" w:color="auto"/>
          </w:divBdr>
        </w:div>
        <w:div w:id="536741080">
          <w:marLeft w:val="0"/>
          <w:marRight w:val="0"/>
          <w:marTop w:val="0"/>
          <w:marBottom w:val="0"/>
          <w:divBdr>
            <w:top w:val="none" w:sz="0" w:space="0" w:color="auto"/>
            <w:left w:val="none" w:sz="0" w:space="0" w:color="auto"/>
            <w:bottom w:val="none" w:sz="0" w:space="0" w:color="auto"/>
            <w:right w:val="none" w:sz="0" w:space="0" w:color="auto"/>
          </w:divBdr>
        </w:div>
        <w:div w:id="1799256178">
          <w:marLeft w:val="0"/>
          <w:marRight w:val="0"/>
          <w:marTop w:val="0"/>
          <w:marBottom w:val="0"/>
          <w:divBdr>
            <w:top w:val="none" w:sz="0" w:space="0" w:color="auto"/>
            <w:left w:val="none" w:sz="0" w:space="0" w:color="auto"/>
            <w:bottom w:val="none" w:sz="0" w:space="0" w:color="auto"/>
            <w:right w:val="none" w:sz="0" w:space="0" w:color="auto"/>
          </w:divBdr>
        </w:div>
        <w:div w:id="1318270385">
          <w:marLeft w:val="0"/>
          <w:marRight w:val="0"/>
          <w:marTop w:val="0"/>
          <w:marBottom w:val="0"/>
          <w:divBdr>
            <w:top w:val="none" w:sz="0" w:space="0" w:color="auto"/>
            <w:left w:val="none" w:sz="0" w:space="0" w:color="auto"/>
            <w:bottom w:val="none" w:sz="0" w:space="0" w:color="auto"/>
            <w:right w:val="none" w:sz="0" w:space="0" w:color="auto"/>
          </w:divBdr>
        </w:div>
        <w:div w:id="1425615471">
          <w:marLeft w:val="0"/>
          <w:marRight w:val="0"/>
          <w:marTop w:val="0"/>
          <w:marBottom w:val="0"/>
          <w:divBdr>
            <w:top w:val="none" w:sz="0" w:space="0" w:color="auto"/>
            <w:left w:val="none" w:sz="0" w:space="0" w:color="auto"/>
            <w:bottom w:val="none" w:sz="0" w:space="0" w:color="auto"/>
            <w:right w:val="none" w:sz="0" w:space="0" w:color="auto"/>
          </w:divBdr>
        </w:div>
        <w:div w:id="2053728840">
          <w:marLeft w:val="0"/>
          <w:marRight w:val="0"/>
          <w:marTop w:val="0"/>
          <w:marBottom w:val="0"/>
          <w:divBdr>
            <w:top w:val="none" w:sz="0" w:space="0" w:color="auto"/>
            <w:left w:val="none" w:sz="0" w:space="0" w:color="auto"/>
            <w:bottom w:val="none" w:sz="0" w:space="0" w:color="auto"/>
            <w:right w:val="none" w:sz="0" w:space="0" w:color="auto"/>
          </w:divBdr>
        </w:div>
        <w:div w:id="2085178505">
          <w:marLeft w:val="0"/>
          <w:marRight w:val="0"/>
          <w:marTop w:val="0"/>
          <w:marBottom w:val="0"/>
          <w:divBdr>
            <w:top w:val="none" w:sz="0" w:space="0" w:color="auto"/>
            <w:left w:val="none" w:sz="0" w:space="0" w:color="auto"/>
            <w:bottom w:val="none" w:sz="0" w:space="0" w:color="auto"/>
            <w:right w:val="none" w:sz="0" w:space="0" w:color="auto"/>
          </w:divBdr>
        </w:div>
        <w:div w:id="1381592764">
          <w:marLeft w:val="0"/>
          <w:marRight w:val="0"/>
          <w:marTop w:val="0"/>
          <w:marBottom w:val="0"/>
          <w:divBdr>
            <w:top w:val="none" w:sz="0" w:space="0" w:color="auto"/>
            <w:left w:val="none" w:sz="0" w:space="0" w:color="auto"/>
            <w:bottom w:val="none" w:sz="0" w:space="0" w:color="auto"/>
            <w:right w:val="none" w:sz="0" w:space="0" w:color="auto"/>
          </w:divBdr>
        </w:div>
        <w:div w:id="1384402342">
          <w:marLeft w:val="0"/>
          <w:marRight w:val="0"/>
          <w:marTop w:val="0"/>
          <w:marBottom w:val="0"/>
          <w:divBdr>
            <w:top w:val="none" w:sz="0" w:space="0" w:color="auto"/>
            <w:left w:val="none" w:sz="0" w:space="0" w:color="auto"/>
            <w:bottom w:val="none" w:sz="0" w:space="0" w:color="auto"/>
            <w:right w:val="none" w:sz="0" w:space="0" w:color="auto"/>
          </w:divBdr>
        </w:div>
        <w:div w:id="2097364315">
          <w:marLeft w:val="0"/>
          <w:marRight w:val="0"/>
          <w:marTop w:val="0"/>
          <w:marBottom w:val="0"/>
          <w:divBdr>
            <w:top w:val="none" w:sz="0" w:space="0" w:color="auto"/>
            <w:left w:val="none" w:sz="0" w:space="0" w:color="auto"/>
            <w:bottom w:val="none" w:sz="0" w:space="0" w:color="auto"/>
            <w:right w:val="none" w:sz="0" w:space="0" w:color="auto"/>
          </w:divBdr>
        </w:div>
        <w:div w:id="1744793302">
          <w:marLeft w:val="0"/>
          <w:marRight w:val="0"/>
          <w:marTop w:val="0"/>
          <w:marBottom w:val="0"/>
          <w:divBdr>
            <w:top w:val="none" w:sz="0" w:space="0" w:color="auto"/>
            <w:left w:val="none" w:sz="0" w:space="0" w:color="auto"/>
            <w:bottom w:val="none" w:sz="0" w:space="0" w:color="auto"/>
            <w:right w:val="none" w:sz="0" w:space="0" w:color="auto"/>
          </w:divBdr>
        </w:div>
        <w:div w:id="941302616">
          <w:marLeft w:val="0"/>
          <w:marRight w:val="0"/>
          <w:marTop w:val="0"/>
          <w:marBottom w:val="0"/>
          <w:divBdr>
            <w:top w:val="none" w:sz="0" w:space="0" w:color="auto"/>
            <w:left w:val="none" w:sz="0" w:space="0" w:color="auto"/>
            <w:bottom w:val="none" w:sz="0" w:space="0" w:color="auto"/>
            <w:right w:val="none" w:sz="0" w:space="0" w:color="auto"/>
          </w:divBdr>
        </w:div>
        <w:div w:id="1982615141">
          <w:marLeft w:val="0"/>
          <w:marRight w:val="0"/>
          <w:marTop w:val="0"/>
          <w:marBottom w:val="0"/>
          <w:divBdr>
            <w:top w:val="none" w:sz="0" w:space="0" w:color="auto"/>
            <w:left w:val="none" w:sz="0" w:space="0" w:color="auto"/>
            <w:bottom w:val="none" w:sz="0" w:space="0" w:color="auto"/>
            <w:right w:val="none" w:sz="0" w:space="0" w:color="auto"/>
          </w:divBdr>
        </w:div>
        <w:div w:id="119569184">
          <w:marLeft w:val="0"/>
          <w:marRight w:val="0"/>
          <w:marTop w:val="0"/>
          <w:marBottom w:val="0"/>
          <w:divBdr>
            <w:top w:val="none" w:sz="0" w:space="0" w:color="auto"/>
            <w:left w:val="none" w:sz="0" w:space="0" w:color="auto"/>
            <w:bottom w:val="none" w:sz="0" w:space="0" w:color="auto"/>
            <w:right w:val="none" w:sz="0" w:space="0" w:color="auto"/>
          </w:divBdr>
        </w:div>
        <w:div w:id="783614275">
          <w:marLeft w:val="0"/>
          <w:marRight w:val="0"/>
          <w:marTop w:val="0"/>
          <w:marBottom w:val="0"/>
          <w:divBdr>
            <w:top w:val="none" w:sz="0" w:space="0" w:color="auto"/>
            <w:left w:val="none" w:sz="0" w:space="0" w:color="auto"/>
            <w:bottom w:val="none" w:sz="0" w:space="0" w:color="auto"/>
            <w:right w:val="none" w:sz="0" w:space="0" w:color="auto"/>
          </w:divBdr>
        </w:div>
        <w:div w:id="4526679">
          <w:marLeft w:val="0"/>
          <w:marRight w:val="0"/>
          <w:marTop w:val="0"/>
          <w:marBottom w:val="0"/>
          <w:divBdr>
            <w:top w:val="none" w:sz="0" w:space="0" w:color="auto"/>
            <w:left w:val="none" w:sz="0" w:space="0" w:color="auto"/>
            <w:bottom w:val="none" w:sz="0" w:space="0" w:color="auto"/>
            <w:right w:val="none" w:sz="0" w:space="0" w:color="auto"/>
          </w:divBdr>
        </w:div>
        <w:div w:id="624195445">
          <w:marLeft w:val="0"/>
          <w:marRight w:val="0"/>
          <w:marTop w:val="0"/>
          <w:marBottom w:val="0"/>
          <w:divBdr>
            <w:top w:val="none" w:sz="0" w:space="0" w:color="auto"/>
            <w:left w:val="none" w:sz="0" w:space="0" w:color="auto"/>
            <w:bottom w:val="none" w:sz="0" w:space="0" w:color="auto"/>
            <w:right w:val="none" w:sz="0" w:space="0" w:color="auto"/>
          </w:divBdr>
        </w:div>
        <w:div w:id="1855026495">
          <w:marLeft w:val="0"/>
          <w:marRight w:val="0"/>
          <w:marTop w:val="0"/>
          <w:marBottom w:val="0"/>
          <w:divBdr>
            <w:top w:val="none" w:sz="0" w:space="0" w:color="auto"/>
            <w:left w:val="none" w:sz="0" w:space="0" w:color="auto"/>
            <w:bottom w:val="none" w:sz="0" w:space="0" w:color="auto"/>
            <w:right w:val="none" w:sz="0" w:space="0" w:color="auto"/>
          </w:divBdr>
        </w:div>
        <w:div w:id="468279695">
          <w:marLeft w:val="0"/>
          <w:marRight w:val="0"/>
          <w:marTop w:val="0"/>
          <w:marBottom w:val="0"/>
          <w:divBdr>
            <w:top w:val="none" w:sz="0" w:space="0" w:color="auto"/>
            <w:left w:val="none" w:sz="0" w:space="0" w:color="auto"/>
            <w:bottom w:val="none" w:sz="0" w:space="0" w:color="auto"/>
            <w:right w:val="none" w:sz="0" w:space="0" w:color="auto"/>
          </w:divBdr>
        </w:div>
        <w:div w:id="1042023362">
          <w:marLeft w:val="0"/>
          <w:marRight w:val="0"/>
          <w:marTop w:val="0"/>
          <w:marBottom w:val="0"/>
          <w:divBdr>
            <w:top w:val="none" w:sz="0" w:space="0" w:color="auto"/>
            <w:left w:val="none" w:sz="0" w:space="0" w:color="auto"/>
            <w:bottom w:val="none" w:sz="0" w:space="0" w:color="auto"/>
            <w:right w:val="none" w:sz="0" w:space="0" w:color="auto"/>
          </w:divBdr>
        </w:div>
        <w:div w:id="869606732">
          <w:marLeft w:val="0"/>
          <w:marRight w:val="0"/>
          <w:marTop w:val="0"/>
          <w:marBottom w:val="0"/>
          <w:divBdr>
            <w:top w:val="none" w:sz="0" w:space="0" w:color="auto"/>
            <w:left w:val="none" w:sz="0" w:space="0" w:color="auto"/>
            <w:bottom w:val="none" w:sz="0" w:space="0" w:color="auto"/>
            <w:right w:val="none" w:sz="0" w:space="0" w:color="auto"/>
          </w:divBdr>
        </w:div>
        <w:div w:id="1756171547">
          <w:marLeft w:val="0"/>
          <w:marRight w:val="0"/>
          <w:marTop w:val="0"/>
          <w:marBottom w:val="0"/>
          <w:divBdr>
            <w:top w:val="none" w:sz="0" w:space="0" w:color="auto"/>
            <w:left w:val="none" w:sz="0" w:space="0" w:color="auto"/>
            <w:bottom w:val="none" w:sz="0" w:space="0" w:color="auto"/>
            <w:right w:val="none" w:sz="0" w:space="0" w:color="auto"/>
          </w:divBdr>
        </w:div>
        <w:div w:id="1649240693">
          <w:marLeft w:val="0"/>
          <w:marRight w:val="0"/>
          <w:marTop w:val="0"/>
          <w:marBottom w:val="0"/>
          <w:divBdr>
            <w:top w:val="none" w:sz="0" w:space="0" w:color="auto"/>
            <w:left w:val="none" w:sz="0" w:space="0" w:color="auto"/>
            <w:bottom w:val="none" w:sz="0" w:space="0" w:color="auto"/>
            <w:right w:val="none" w:sz="0" w:space="0" w:color="auto"/>
          </w:divBdr>
        </w:div>
        <w:div w:id="1136293033">
          <w:marLeft w:val="0"/>
          <w:marRight w:val="0"/>
          <w:marTop w:val="0"/>
          <w:marBottom w:val="0"/>
          <w:divBdr>
            <w:top w:val="none" w:sz="0" w:space="0" w:color="auto"/>
            <w:left w:val="none" w:sz="0" w:space="0" w:color="auto"/>
            <w:bottom w:val="none" w:sz="0" w:space="0" w:color="auto"/>
            <w:right w:val="none" w:sz="0" w:space="0" w:color="auto"/>
          </w:divBdr>
        </w:div>
        <w:div w:id="356783446">
          <w:marLeft w:val="0"/>
          <w:marRight w:val="0"/>
          <w:marTop w:val="0"/>
          <w:marBottom w:val="0"/>
          <w:divBdr>
            <w:top w:val="none" w:sz="0" w:space="0" w:color="auto"/>
            <w:left w:val="none" w:sz="0" w:space="0" w:color="auto"/>
            <w:bottom w:val="none" w:sz="0" w:space="0" w:color="auto"/>
            <w:right w:val="none" w:sz="0" w:space="0" w:color="auto"/>
          </w:divBdr>
        </w:div>
        <w:div w:id="520780491">
          <w:marLeft w:val="0"/>
          <w:marRight w:val="0"/>
          <w:marTop w:val="0"/>
          <w:marBottom w:val="0"/>
          <w:divBdr>
            <w:top w:val="none" w:sz="0" w:space="0" w:color="auto"/>
            <w:left w:val="none" w:sz="0" w:space="0" w:color="auto"/>
            <w:bottom w:val="none" w:sz="0" w:space="0" w:color="auto"/>
            <w:right w:val="none" w:sz="0" w:space="0" w:color="auto"/>
          </w:divBdr>
        </w:div>
        <w:div w:id="1887333696">
          <w:marLeft w:val="0"/>
          <w:marRight w:val="0"/>
          <w:marTop w:val="0"/>
          <w:marBottom w:val="0"/>
          <w:divBdr>
            <w:top w:val="none" w:sz="0" w:space="0" w:color="auto"/>
            <w:left w:val="none" w:sz="0" w:space="0" w:color="auto"/>
            <w:bottom w:val="none" w:sz="0" w:space="0" w:color="auto"/>
            <w:right w:val="none" w:sz="0" w:space="0" w:color="auto"/>
          </w:divBdr>
        </w:div>
        <w:div w:id="1714846866">
          <w:marLeft w:val="0"/>
          <w:marRight w:val="0"/>
          <w:marTop w:val="0"/>
          <w:marBottom w:val="0"/>
          <w:divBdr>
            <w:top w:val="none" w:sz="0" w:space="0" w:color="auto"/>
            <w:left w:val="none" w:sz="0" w:space="0" w:color="auto"/>
            <w:bottom w:val="none" w:sz="0" w:space="0" w:color="auto"/>
            <w:right w:val="none" w:sz="0" w:space="0" w:color="auto"/>
          </w:divBdr>
        </w:div>
        <w:div w:id="159122663">
          <w:marLeft w:val="0"/>
          <w:marRight w:val="0"/>
          <w:marTop w:val="0"/>
          <w:marBottom w:val="0"/>
          <w:divBdr>
            <w:top w:val="none" w:sz="0" w:space="0" w:color="auto"/>
            <w:left w:val="none" w:sz="0" w:space="0" w:color="auto"/>
            <w:bottom w:val="none" w:sz="0" w:space="0" w:color="auto"/>
            <w:right w:val="none" w:sz="0" w:space="0" w:color="auto"/>
          </w:divBdr>
        </w:div>
        <w:div w:id="334233825">
          <w:marLeft w:val="0"/>
          <w:marRight w:val="0"/>
          <w:marTop w:val="0"/>
          <w:marBottom w:val="0"/>
          <w:divBdr>
            <w:top w:val="none" w:sz="0" w:space="0" w:color="auto"/>
            <w:left w:val="none" w:sz="0" w:space="0" w:color="auto"/>
            <w:bottom w:val="none" w:sz="0" w:space="0" w:color="auto"/>
            <w:right w:val="none" w:sz="0" w:space="0" w:color="auto"/>
          </w:divBdr>
        </w:div>
        <w:div w:id="958343796">
          <w:marLeft w:val="0"/>
          <w:marRight w:val="0"/>
          <w:marTop w:val="0"/>
          <w:marBottom w:val="0"/>
          <w:divBdr>
            <w:top w:val="none" w:sz="0" w:space="0" w:color="auto"/>
            <w:left w:val="none" w:sz="0" w:space="0" w:color="auto"/>
            <w:bottom w:val="none" w:sz="0" w:space="0" w:color="auto"/>
            <w:right w:val="none" w:sz="0" w:space="0" w:color="auto"/>
          </w:divBdr>
        </w:div>
        <w:div w:id="810635388">
          <w:marLeft w:val="0"/>
          <w:marRight w:val="0"/>
          <w:marTop w:val="0"/>
          <w:marBottom w:val="0"/>
          <w:divBdr>
            <w:top w:val="none" w:sz="0" w:space="0" w:color="auto"/>
            <w:left w:val="none" w:sz="0" w:space="0" w:color="auto"/>
            <w:bottom w:val="none" w:sz="0" w:space="0" w:color="auto"/>
            <w:right w:val="none" w:sz="0" w:space="0" w:color="auto"/>
          </w:divBdr>
        </w:div>
        <w:div w:id="1186673264">
          <w:marLeft w:val="0"/>
          <w:marRight w:val="0"/>
          <w:marTop w:val="0"/>
          <w:marBottom w:val="0"/>
          <w:divBdr>
            <w:top w:val="none" w:sz="0" w:space="0" w:color="auto"/>
            <w:left w:val="none" w:sz="0" w:space="0" w:color="auto"/>
            <w:bottom w:val="none" w:sz="0" w:space="0" w:color="auto"/>
            <w:right w:val="none" w:sz="0" w:space="0" w:color="auto"/>
          </w:divBdr>
        </w:div>
        <w:div w:id="2074036908">
          <w:marLeft w:val="0"/>
          <w:marRight w:val="0"/>
          <w:marTop w:val="0"/>
          <w:marBottom w:val="0"/>
          <w:divBdr>
            <w:top w:val="none" w:sz="0" w:space="0" w:color="auto"/>
            <w:left w:val="none" w:sz="0" w:space="0" w:color="auto"/>
            <w:bottom w:val="none" w:sz="0" w:space="0" w:color="auto"/>
            <w:right w:val="none" w:sz="0" w:space="0" w:color="auto"/>
          </w:divBdr>
        </w:div>
        <w:div w:id="979118373">
          <w:marLeft w:val="0"/>
          <w:marRight w:val="0"/>
          <w:marTop w:val="0"/>
          <w:marBottom w:val="0"/>
          <w:divBdr>
            <w:top w:val="none" w:sz="0" w:space="0" w:color="auto"/>
            <w:left w:val="none" w:sz="0" w:space="0" w:color="auto"/>
            <w:bottom w:val="none" w:sz="0" w:space="0" w:color="auto"/>
            <w:right w:val="none" w:sz="0" w:space="0" w:color="auto"/>
          </w:divBdr>
        </w:div>
        <w:div w:id="318968673">
          <w:marLeft w:val="0"/>
          <w:marRight w:val="0"/>
          <w:marTop w:val="0"/>
          <w:marBottom w:val="0"/>
          <w:divBdr>
            <w:top w:val="none" w:sz="0" w:space="0" w:color="auto"/>
            <w:left w:val="none" w:sz="0" w:space="0" w:color="auto"/>
            <w:bottom w:val="none" w:sz="0" w:space="0" w:color="auto"/>
            <w:right w:val="none" w:sz="0" w:space="0" w:color="auto"/>
          </w:divBdr>
        </w:div>
        <w:div w:id="164592950">
          <w:marLeft w:val="0"/>
          <w:marRight w:val="0"/>
          <w:marTop w:val="0"/>
          <w:marBottom w:val="0"/>
          <w:divBdr>
            <w:top w:val="none" w:sz="0" w:space="0" w:color="auto"/>
            <w:left w:val="none" w:sz="0" w:space="0" w:color="auto"/>
            <w:bottom w:val="none" w:sz="0" w:space="0" w:color="auto"/>
            <w:right w:val="none" w:sz="0" w:space="0" w:color="auto"/>
          </w:divBdr>
        </w:div>
      </w:divsChild>
    </w:div>
    <w:div w:id="1085106807">
      <w:bodyDiv w:val="1"/>
      <w:marLeft w:val="0"/>
      <w:marRight w:val="0"/>
      <w:marTop w:val="0"/>
      <w:marBottom w:val="0"/>
      <w:divBdr>
        <w:top w:val="none" w:sz="0" w:space="0" w:color="auto"/>
        <w:left w:val="none" w:sz="0" w:space="0" w:color="auto"/>
        <w:bottom w:val="none" w:sz="0" w:space="0" w:color="auto"/>
        <w:right w:val="none" w:sz="0" w:space="0" w:color="auto"/>
      </w:divBdr>
      <w:divsChild>
        <w:div w:id="223836755">
          <w:marLeft w:val="0"/>
          <w:marRight w:val="0"/>
          <w:marTop w:val="0"/>
          <w:marBottom w:val="0"/>
          <w:divBdr>
            <w:top w:val="none" w:sz="0" w:space="0" w:color="auto"/>
            <w:left w:val="none" w:sz="0" w:space="0" w:color="auto"/>
            <w:bottom w:val="none" w:sz="0" w:space="0" w:color="auto"/>
            <w:right w:val="none" w:sz="0" w:space="0" w:color="auto"/>
          </w:divBdr>
        </w:div>
        <w:div w:id="1968006962">
          <w:marLeft w:val="0"/>
          <w:marRight w:val="0"/>
          <w:marTop w:val="0"/>
          <w:marBottom w:val="0"/>
          <w:divBdr>
            <w:top w:val="none" w:sz="0" w:space="0" w:color="auto"/>
            <w:left w:val="none" w:sz="0" w:space="0" w:color="auto"/>
            <w:bottom w:val="none" w:sz="0" w:space="0" w:color="auto"/>
            <w:right w:val="none" w:sz="0" w:space="0" w:color="auto"/>
          </w:divBdr>
        </w:div>
        <w:div w:id="353849">
          <w:marLeft w:val="0"/>
          <w:marRight w:val="0"/>
          <w:marTop w:val="0"/>
          <w:marBottom w:val="0"/>
          <w:divBdr>
            <w:top w:val="none" w:sz="0" w:space="0" w:color="auto"/>
            <w:left w:val="none" w:sz="0" w:space="0" w:color="auto"/>
            <w:bottom w:val="none" w:sz="0" w:space="0" w:color="auto"/>
            <w:right w:val="none" w:sz="0" w:space="0" w:color="auto"/>
          </w:divBdr>
        </w:div>
        <w:div w:id="1074856623">
          <w:marLeft w:val="0"/>
          <w:marRight w:val="0"/>
          <w:marTop w:val="0"/>
          <w:marBottom w:val="0"/>
          <w:divBdr>
            <w:top w:val="none" w:sz="0" w:space="0" w:color="auto"/>
            <w:left w:val="none" w:sz="0" w:space="0" w:color="auto"/>
            <w:bottom w:val="none" w:sz="0" w:space="0" w:color="auto"/>
            <w:right w:val="none" w:sz="0" w:space="0" w:color="auto"/>
          </w:divBdr>
        </w:div>
        <w:div w:id="1794665326">
          <w:marLeft w:val="0"/>
          <w:marRight w:val="0"/>
          <w:marTop w:val="0"/>
          <w:marBottom w:val="0"/>
          <w:divBdr>
            <w:top w:val="none" w:sz="0" w:space="0" w:color="auto"/>
            <w:left w:val="none" w:sz="0" w:space="0" w:color="auto"/>
            <w:bottom w:val="none" w:sz="0" w:space="0" w:color="auto"/>
            <w:right w:val="none" w:sz="0" w:space="0" w:color="auto"/>
          </w:divBdr>
        </w:div>
        <w:div w:id="2134706490">
          <w:marLeft w:val="0"/>
          <w:marRight w:val="0"/>
          <w:marTop w:val="0"/>
          <w:marBottom w:val="0"/>
          <w:divBdr>
            <w:top w:val="none" w:sz="0" w:space="0" w:color="auto"/>
            <w:left w:val="none" w:sz="0" w:space="0" w:color="auto"/>
            <w:bottom w:val="none" w:sz="0" w:space="0" w:color="auto"/>
            <w:right w:val="none" w:sz="0" w:space="0" w:color="auto"/>
          </w:divBdr>
        </w:div>
        <w:div w:id="162941648">
          <w:marLeft w:val="0"/>
          <w:marRight w:val="0"/>
          <w:marTop w:val="0"/>
          <w:marBottom w:val="0"/>
          <w:divBdr>
            <w:top w:val="none" w:sz="0" w:space="0" w:color="auto"/>
            <w:left w:val="none" w:sz="0" w:space="0" w:color="auto"/>
            <w:bottom w:val="none" w:sz="0" w:space="0" w:color="auto"/>
            <w:right w:val="none" w:sz="0" w:space="0" w:color="auto"/>
          </w:divBdr>
        </w:div>
        <w:div w:id="634601434">
          <w:marLeft w:val="0"/>
          <w:marRight w:val="0"/>
          <w:marTop w:val="0"/>
          <w:marBottom w:val="0"/>
          <w:divBdr>
            <w:top w:val="none" w:sz="0" w:space="0" w:color="auto"/>
            <w:left w:val="none" w:sz="0" w:space="0" w:color="auto"/>
            <w:bottom w:val="none" w:sz="0" w:space="0" w:color="auto"/>
            <w:right w:val="none" w:sz="0" w:space="0" w:color="auto"/>
          </w:divBdr>
        </w:div>
        <w:div w:id="384379643">
          <w:marLeft w:val="0"/>
          <w:marRight w:val="0"/>
          <w:marTop w:val="0"/>
          <w:marBottom w:val="0"/>
          <w:divBdr>
            <w:top w:val="none" w:sz="0" w:space="0" w:color="auto"/>
            <w:left w:val="none" w:sz="0" w:space="0" w:color="auto"/>
            <w:bottom w:val="none" w:sz="0" w:space="0" w:color="auto"/>
            <w:right w:val="none" w:sz="0" w:space="0" w:color="auto"/>
          </w:divBdr>
        </w:div>
        <w:div w:id="1997565328">
          <w:marLeft w:val="0"/>
          <w:marRight w:val="0"/>
          <w:marTop w:val="0"/>
          <w:marBottom w:val="0"/>
          <w:divBdr>
            <w:top w:val="none" w:sz="0" w:space="0" w:color="auto"/>
            <w:left w:val="none" w:sz="0" w:space="0" w:color="auto"/>
            <w:bottom w:val="none" w:sz="0" w:space="0" w:color="auto"/>
            <w:right w:val="none" w:sz="0" w:space="0" w:color="auto"/>
          </w:divBdr>
        </w:div>
        <w:div w:id="1140070822">
          <w:marLeft w:val="0"/>
          <w:marRight w:val="0"/>
          <w:marTop w:val="0"/>
          <w:marBottom w:val="0"/>
          <w:divBdr>
            <w:top w:val="none" w:sz="0" w:space="0" w:color="auto"/>
            <w:left w:val="none" w:sz="0" w:space="0" w:color="auto"/>
            <w:bottom w:val="none" w:sz="0" w:space="0" w:color="auto"/>
            <w:right w:val="none" w:sz="0" w:space="0" w:color="auto"/>
          </w:divBdr>
        </w:div>
        <w:div w:id="100030718">
          <w:marLeft w:val="0"/>
          <w:marRight w:val="0"/>
          <w:marTop w:val="0"/>
          <w:marBottom w:val="0"/>
          <w:divBdr>
            <w:top w:val="none" w:sz="0" w:space="0" w:color="auto"/>
            <w:left w:val="none" w:sz="0" w:space="0" w:color="auto"/>
            <w:bottom w:val="none" w:sz="0" w:space="0" w:color="auto"/>
            <w:right w:val="none" w:sz="0" w:space="0" w:color="auto"/>
          </w:divBdr>
        </w:div>
        <w:div w:id="856892817">
          <w:marLeft w:val="0"/>
          <w:marRight w:val="0"/>
          <w:marTop w:val="0"/>
          <w:marBottom w:val="0"/>
          <w:divBdr>
            <w:top w:val="none" w:sz="0" w:space="0" w:color="auto"/>
            <w:left w:val="none" w:sz="0" w:space="0" w:color="auto"/>
            <w:bottom w:val="none" w:sz="0" w:space="0" w:color="auto"/>
            <w:right w:val="none" w:sz="0" w:space="0" w:color="auto"/>
          </w:divBdr>
        </w:div>
        <w:div w:id="1094866084">
          <w:marLeft w:val="0"/>
          <w:marRight w:val="0"/>
          <w:marTop w:val="0"/>
          <w:marBottom w:val="0"/>
          <w:divBdr>
            <w:top w:val="none" w:sz="0" w:space="0" w:color="auto"/>
            <w:left w:val="none" w:sz="0" w:space="0" w:color="auto"/>
            <w:bottom w:val="none" w:sz="0" w:space="0" w:color="auto"/>
            <w:right w:val="none" w:sz="0" w:space="0" w:color="auto"/>
          </w:divBdr>
        </w:div>
        <w:div w:id="1225334748">
          <w:marLeft w:val="0"/>
          <w:marRight w:val="0"/>
          <w:marTop w:val="0"/>
          <w:marBottom w:val="0"/>
          <w:divBdr>
            <w:top w:val="none" w:sz="0" w:space="0" w:color="auto"/>
            <w:left w:val="none" w:sz="0" w:space="0" w:color="auto"/>
            <w:bottom w:val="none" w:sz="0" w:space="0" w:color="auto"/>
            <w:right w:val="none" w:sz="0" w:space="0" w:color="auto"/>
          </w:divBdr>
        </w:div>
      </w:divsChild>
    </w:div>
    <w:div w:id="1326203434">
      <w:bodyDiv w:val="1"/>
      <w:marLeft w:val="0"/>
      <w:marRight w:val="0"/>
      <w:marTop w:val="0"/>
      <w:marBottom w:val="0"/>
      <w:divBdr>
        <w:top w:val="none" w:sz="0" w:space="0" w:color="auto"/>
        <w:left w:val="none" w:sz="0" w:space="0" w:color="auto"/>
        <w:bottom w:val="none" w:sz="0" w:space="0" w:color="auto"/>
        <w:right w:val="none" w:sz="0" w:space="0" w:color="auto"/>
      </w:divBdr>
      <w:divsChild>
        <w:div w:id="2009019094">
          <w:marLeft w:val="0"/>
          <w:marRight w:val="0"/>
          <w:marTop w:val="0"/>
          <w:marBottom w:val="0"/>
          <w:divBdr>
            <w:top w:val="none" w:sz="0" w:space="0" w:color="auto"/>
            <w:left w:val="none" w:sz="0" w:space="0" w:color="auto"/>
            <w:bottom w:val="none" w:sz="0" w:space="0" w:color="auto"/>
            <w:right w:val="none" w:sz="0" w:space="0" w:color="auto"/>
          </w:divBdr>
        </w:div>
        <w:div w:id="1685593253">
          <w:marLeft w:val="0"/>
          <w:marRight w:val="0"/>
          <w:marTop w:val="0"/>
          <w:marBottom w:val="0"/>
          <w:divBdr>
            <w:top w:val="none" w:sz="0" w:space="0" w:color="auto"/>
            <w:left w:val="none" w:sz="0" w:space="0" w:color="auto"/>
            <w:bottom w:val="none" w:sz="0" w:space="0" w:color="auto"/>
            <w:right w:val="none" w:sz="0" w:space="0" w:color="auto"/>
          </w:divBdr>
        </w:div>
        <w:div w:id="1941253076">
          <w:marLeft w:val="0"/>
          <w:marRight w:val="0"/>
          <w:marTop w:val="0"/>
          <w:marBottom w:val="0"/>
          <w:divBdr>
            <w:top w:val="none" w:sz="0" w:space="0" w:color="auto"/>
            <w:left w:val="none" w:sz="0" w:space="0" w:color="auto"/>
            <w:bottom w:val="none" w:sz="0" w:space="0" w:color="auto"/>
            <w:right w:val="none" w:sz="0" w:space="0" w:color="auto"/>
          </w:divBdr>
        </w:div>
        <w:div w:id="1862935899">
          <w:marLeft w:val="0"/>
          <w:marRight w:val="0"/>
          <w:marTop w:val="0"/>
          <w:marBottom w:val="0"/>
          <w:divBdr>
            <w:top w:val="none" w:sz="0" w:space="0" w:color="auto"/>
            <w:left w:val="none" w:sz="0" w:space="0" w:color="auto"/>
            <w:bottom w:val="none" w:sz="0" w:space="0" w:color="auto"/>
            <w:right w:val="none" w:sz="0" w:space="0" w:color="auto"/>
          </w:divBdr>
        </w:div>
        <w:div w:id="382950395">
          <w:marLeft w:val="0"/>
          <w:marRight w:val="0"/>
          <w:marTop w:val="0"/>
          <w:marBottom w:val="0"/>
          <w:divBdr>
            <w:top w:val="none" w:sz="0" w:space="0" w:color="auto"/>
            <w:left w:val="none" w:sz="0" w:space="0" w:color="auto"/>
            <w:bottom w:val="none" w:sz="0" w:space="0" w:color="auto"/>
            <w:right w:val="none" w:sz="0" w:space="0" w:color="auto"/>
          </w:divBdr>
        </w:div>
        <w:div w:id="1512718659">
          <w:marLeft w:val="0"/>
          <w:marRight w:val="0"/>
          <w:marTop w:val="0"/>
          <w:marBottom w:val="0"/>
          <w:divBdr>
            <w:top w:val="none" w:sz="0" w:space="0" w:color="auto"/>
            <w:left w:val="none" w:sz="0" w:space="0" w:color="auto"/>
            <w:bottom w:val="none" w:sz="0" w:space="0" w:color="auto"/>
            <w:right w:val="none" w:sz="0" w:space="0" w:color="auto"/>
          </w:divBdr>
        </w:div>
        <w:div w:id="1337149828">
          <w:marLeft w:val="0"/>
          <w:marRight w:val="0"/>
          <w:marTop w:val="0"/>
          <w:marBottom w:val="0"/>
          <w:divBdr>
            <w:top w:val="none" w:sz="0" w:space="0" w:color="auto"/>
            <w:left w:val="none" w:sz="0" w:space="0" w:color="auto"/>
            <w:bottom w:val="none" w:sz="0" w:space="0" w:color="auto"/>
            <w:right w:val="none" w:sz="0" w:space="0" w:color="auto"/>
          </w:divBdr>
        </w:div>
        <w:div w:id="1633829485">
          <w:marLeft w:val="0"/>
          <w:marRight w:val="0"/>
          <w:marTop w:val="0"/>
          <w:marBottom w:val="0"/>
          <w:divBdr>
            <w:top w:val="none" w:sz="0" w:space="0" w:color="auto"/>
            <w:left w:val="none" w:sz="0" w:space="0" w:color="auto"/>
            <w:bottom w:val="none" w:sz="0" w:space="0" w:color="auto"/>
            <w:right w:val="none" w:sz="0" w:space="0" w:color="auto"/>
          </w:divBdr>
        </w:div>
        <w:div w:id="1648052120">
          <w:marLeft w:val="0"/>
          <w:marRight w:val="0"/>
          <w:marTop w:val="0"/>
          <w:marBottom w:val="0"/>
          <w:divBdr>
            <w:top w:val="none" w:sz="0" w:space="0" w:color="auto"/>
            <w:left w:val="none" w:sz="0" w:space="0" w:color="auto"/>
            <w:bottom w:val="none" w:sz="0" w:space="0" w:color="auto"/>
            <w:right w:val="none" w:sz="0" w:space="0" w:color="auto"/>
          </w:divBdr>
        </w:div>
        <w:div w:id="1064135925">
          <w:marLeft w:val="0"/>
          <w:marRight w:val="0"/>
          <w:marTop w:val="0"/>
          <w:marBottom w:val="0"/>
          <w:divBdr>
            <w:top w:val="none" w:sz="0" w:space="0" w:color="auto"/>
            <w:left w:val="none" w:sz="0" w:space="0" w:color="auto"/>
            <w:bottom w:val="none" w:sz="0" w:space="0" w:color="auto"/>
            <w:right w:val="none" w:sz="0" w:space="0" w:color="auto"/>
          </w:divBdr>
        </w:div>
        <w:div w:id="749276283">
          <w:marLeft w:val="0"/>
          <w:marRight w:val="0"/>
          <w:marTop w:val="0"/>
          <w:marBottom w:val="0"/>
          <w:divBdr>
            <w:top w:val="none" w:sz="0" w:space="0" w:color="auto"/>
            <w:left w:val="none" w:sz="0" w:space="0" w:color="auto"/>
            <w:bottom w:val="none" w:sz="0" w:space="0" w:color="auto"/>
            <w:right w:val="none" w:sz="0" w:space="0" w:color="auto"/>
          </w:divBdr>
        </w:div>
      </w:divsChild>
    </w:div>
    <w:div w:id="1756508790">
      <w:bodyDiv w:val="1"/>
      <w:marLeft w:val="0"/>
      <w:marRight w:val="0"/>
      <w:marTop w:val="0"/>
      <w:marBottom w:val="0"/>
      <w:divBdr>
        <w:top w:val="none" w:sz="0" w:space="0" w:color="auto"/>
        <w:left w:val="none" w:sz="0" w:space="0" w:color="auto"/>
        <w:bottom w:val="none" w:sz="0" w:space="0" w:color="auto"/>
        <w:right w:val="none" w:sz="0" w:space="0" w:color="auto"/>
      </w:divBdr>
    </w:div>
    <w:div w:id="1783765311">
      <w:bodyDiv w:val="1"/>
      <w:marLeft w:val="0"/>
      <w:marRight w:val="0"/>
      <w:marTop w:val="0"/>
      <w:marBottom w:val="0"/>
      <w:divBdr>
        <w:top w:val="none" w:sz="0" w:space="0" w:color="auto"/>
        <w:left w:val="none" w:sz="0" w:space="0" w:color="auto"/>
        <w:bottom w:val="none" w:sz="0" w:space="0" w:color="auto"/>
        <w:right w:val="none" w:sz="0" w:space="0" w:color="auto"/>
      </w:divBdr>
      <w:divsChild>
        <w:div w:id="312486607">
          <w:marLeft w:val="0"/>
          <w:marRight w:val="0"/>
          <w:marTop w:val="0"/>
          <w:marBottom w:val="0"/>
          <w:divBdr>
            <w:top w:val="none" w:sz="0" w:space="0" w:color="auto"/>
            <w:left w:val="none" w:sz="0" w:space="0" w:color="auto"/>
            <w:bottom w:val="none" w:sz="0" w:space="0" w:color="auto"/>
            <w:right w:val="none" w:sz="0" w:space="0" w:color="auto"/>
          </w:divBdr>
        </w:div>
        <w:div w:id="1325233767">
          <w:marLeft w:val="0"/>
          <w:marRight w:val="0"/>
          <w:marTop w:val="0"/>
          <w:marBottom w:val="0"/>
          <w:divBdr>
            <w:top w:val="none" w:sz="0" w:space="0" w:color="auto"/>
            <w:left w:val="none" w:sz="0" w:space="0" w:color="auto"/>
            <w:bottom w:val="none" w:sz="0" w:space="0" w:color="auto"/>
            <w:right w:val="none" w:sz="0" w:space="0" w:color="auto"/>
          </w:divBdr>
        </w:div>
        <w:div w:id="1840268379">
          <w:marLeft w:val="0"/>
          <w:marRight w:val="0"/>
          <w:marTop w:val="0"/>
          <w:marBottom w:val="0"/>
          <w:divBdr>
            <w:top w:val="none" w:sz="0" w:space="0" w:color="auto"/>
            <w:left w:val="none" w:sz="0" w:space="0" w:color="auto"/>
            <w:bottom w:val="none" w:sz="0" w:space="0" w:color="auto"/>
            <w:right w:val="none" w:sz="0" w:space="0" w:color="auto"/>
          </w:divBdr>
        </w:div>
        <w:div w:id="1999727520">
          <w:marLeft w:val="0"/>
          <w:marRight w:val="0"/>
          <w:marTop w:val="0"/>
          <w:marBottom w:val="0"/>
          <w:divBdr>
            <w:top w:val="none" w:sz="0" w:space="0" w:color="auto"/>
            <w:left w:val="none" w:sz="0" w:space="0" w:color="auto"/>
            <w:bottom w:val="none" w:sz="0" w:space="0" w:color="auto"/>
            <w:right w:val="none" w:sz="0" w:space="0" w:color="auto"/>
          </w:divBdr>
        </w:div>
        <w:div w:id="3484485">
          <w:marLeft w:val="0"/>
          <w:marRight w:val="0"/>
          <w:marTop w:val="0"/>
          <w:marBottom w:val="0"/>
          <w:divBdr>
            <w:top w:val="none" w:sz="0" w:space="0" w:color="auto"/>
            <w:left w:val="none" w:sz="0" w:space="0" w:color="auto"/>
            <w:bottom w:val="none" w:sz="0" w:space="0" w:color="auto"/>
            <w:right w:val="none" w:sz="0" w:space="0" w:color="auto"/>
          </w:divBdr>
        </w:div>
        <w:div w:id="64838069">
          <w:marLeft w:val="0"/>
          <w:marRight w:val="0"/>
          <w:marTop w:val="0"/>
          <w:marBottom w:val="0"/>
          <w:divBdr>
            <w:top w:val="none" w:sz="0" w:space="0" w:color="auto"/>
            <w:left w:val="none" w:sz="0" w:space="0" w:color="auto"/>
            <w:bottom w:val="none" w:sz="0" w:space="0" w:color="auto"/>
            <w:right w:val="none" w:sz="0" w:space="0" w:color="auto"/>
          </w:divBdr>
        </w:div>
        <w:div w:id="377509594">
          <w:marLeft w:val="0"/>
          <w:marRight w:val="0"/>
          <w:marTop w:val="0"/>
          <w:marBottom w:val="0"/>
          <w:divBdr>
            <w:top w:val="none" w:sz="0" w:space="0" w:color="auto"/>
            <w:left w:val="none" w:sz="0" w:space="0" w:color="auto"/>
            <w:bottom w:val="none" w:sz="0" w:space="0" w:color="auto"/>
            <w:right w:val="none" w:sz="0" w:space="0" w:color="auto"/>
          </w:divBdr>
        </w:div>
        <w:div w:id="34891517">
          <w:marLeft w:val="0"/>
          <w:marRight w:val="0"/>
          <w:marTop w:val="0"/>
          <w:marBottom w:val="0"/>
          <w:divBdr>
            <w:top w:val="none" w:sz="0" w:space="0" w:color="auto"/>
            <w:left w:val="none" w:sz="0" w:space="0" w:color="auto"/>
            <w:bottom w:val="none" w:sz="0" w:space="0" w:color="auto"/>
            <w:right w:val="none" w:sz="0" w:space="0" w:color="auto"/>
          </w:divBdr>
        </w:div>
        <w:div w:id="205608820">
          <w:marLeft w:val="0"/>
          <w:marRight w:val="0"/>
          <w:marTop w:val="0"/>
          <w:marBottom w:val="0"/>
          <w:divBdr>
            <w:top w:val="none" w:sz="0" w:space="0" w:color="auto"/>
            <w:left w:val="none" w:sz="0" w:space="0" w:color="auto"/>
            <w:bottom w:val="none" w:sz="0" w:space="0" w:color="auto"/>
            <w:right w:val="none" w:sz="0" w:space="0" w:color="auto"/>
          </w:divBdr>
        </w:div>
        <w:div w:id="757555836">
          <w:marLeft w:val="0"/>
          <w:marRight w:val="0"/>
          <w:marTop w:val="0"/>
          <w:marBottom w:val="0"/>
          <w:divBdr>
            <w:top w:val="none" w:sz="0" w:space="0" w:color="auto"/>
            <w:left w:val="none" w:sz="0" w:space="0" w:color="auto"/>
            <w:bottom w:val="none" w:sz="0" w:space="0" w:color="auto"/>
            <w:right w:val="none" w:sz="0" w:space="0" w:color="auto"/>
          </w:divBdr>
        </w:div>
        <w:div w:id="1674381857">
          <w:marLeft w:val="0"/>
          <w:marRight w:val="0"/>
          <w:marTop w:val="0"/>
          <w:marBottom w:val="0"/>
          <w:divBdr>
            <w:top w:val="none" w:sz="0" w:space="0" w:color="auto"/>
            <w:left w:val="none" w:sz="0" w:space="0" w:color="auto"/>
            <w:bottom w:val="none" w:sz="0" w:space="0" w:color="auto"/>
            <w:right w:val="none" w:sz="0" w:space="0" w:color="auto"/>
          </w:divBdr>
        </w:div>
        <w:div w:id="275645220">
          <w:marLeft w:val="0"/>
          <w:marRight w:val="0"/>
          <w:marTop w:val="0"/>
          <w:marBottom w:val="0"/>
          <w:divBdr>
            <w:top w:val="none" w:sz="0" w:space="0" w:color="auto"/>
            <w:left w:val="none" w:sz="0" w:space="0" w:color="auto"/>
            <w:bottom w:val="none" w:sz="0" w:space="0" w:color="auto"/>
            <w:right w:val="none" w:sz="0" w:space="0" w:color="auto"/>
          </w:divBdr>
        </w:div>
        <w:div w:id="64109606">
          <w:marLeft w:val="0"/>
          <w:marRight w:val="0"/>
          <w:marTop w:val="0"/>
          <w:marBottom w:val="0"/>
          <w:divBdr>
            <w:top w:val="none" w:sz="0" w:space="0" w:color="auto"/>
            <w:left w:val="none" w:sz="0" w:space="0" w:color="auto"/>
            <w:bottom w:val="none" w:sz="0" w:space="0" w:color="auto"/>
            <w:right w:val="none" w:sz="0" w:space="0" w:color="auto"/>
          </w:divBdr>
        </w:div>
        <w:div w:id="678582189">
          <w:marLeft w:val="0"/>
          <w:marRight w:val="0"/>
          <w:marTop w:val="0"/>
          <w:marBottom w:val="0"/>
          <w:divBdr>
            <w:top w:val="none" w:sz="0" w:space="0" w:color="auto"/>
            <w:left w:val="none" w:sz="0" w:space="0" w:color="auto"/>
            <w:bottom w:val="none" w:sz="0" w:space="0" w:color="auto"/>
            <w:right w:val="none" w:sz="0" w:space="0" w:color="auto"/>
          </w:divBdr>
        </w:div>
        <w:div w:id="441917949">
          <w:marLeft w:val="0"/>
          <w:marRight w:val="0"/>
          <w:marTop w:val="0"/>
          <w:marBottom w:val="0"/>
          <w:divBdr>
            <w:top w:val="none" w:sz="0" w:space="0" w:color="auto"/>
            <w:left w:val="none" w:sz="0" w:space="0" w:color="auto"/>
            <w:bottom w:val="none" w:sz="0" w:space="0" w:color="auto"/>
            <w:right w:val="none" w:sz="0" w:space="0" w:color="auto"/>
          </w:divBdr>
        </w:div>
      </w:divsChild>
    </w:div>
    <w:div w:id="1866480020">
      <w:bodyDiv w:val="1"/>
      <w:marLeft w:val="0"/>
      <w:marRight w:val="0"/>
      <w:marTop w:val="0"/>
      <w:marBottom w:val="0"/>
      <w:divBdr>
        <w:top w:val="none" w:sz="0" w:space="0" w:color="auto"/>
        <w:left w:val="none" w:sz="0" w:space="0" w:color="auto"/>
        <w:bottom w:val="none" w:sz="0" w:space="0" w:color="auto"/>
        <w:right w:val="none" w:sz="0" w:space="0" w:color="auto"/>
      </w:divBdr>
      <w:divsChild>
        <w:div w:id="2118595373">
          <w:marLeft w:val="0"/>
          <w:marRight w:val="0"/>
          <w:marTop w:val="0"/>
          <w:marBottom w:val="0"/>
          <w:divBdr>
            <w:top w:val="none" w:sz="0" w:space="0" w:color="auto"/>
            <w:left w:val="none" w:sz="0" w:space="0" w:color="auto"/>
            <w:bottom w:val="none" w:sz="0" w:space="0" w:color="auto"/>
            <w:right w:val="none" w:sz="0" w:space="0" w:color="auto"/>
          </w:divBdr>
        </w:div>
        <w:div w:id="1592161048">
          <w:marLeft w:val="0"/>
          <w:marRight w:val="0"/>
          <w:marTop w:val="0"/>
          <w:marBottom w:val="0"/>
          <w:divBdr>
            <w:top w:val="none" w:sz="0" w:space="0" w:color="auto"/>
            <w:left w:val="none" w:sz="0" w:space="0" w:color="auto"/>
            <w:bottom w:val="none" w:sz="0" w:space="0" w:color="auto"/>
            <w:right w:val="none" w:sz="0" w:space="0" w:color="auto"/>
          </w:divBdr>
        </w:div>
        <w:div w:id="403646776">
          <w:marLeft w:val="0"/>
          <w:marRight w:val="0"/>
          <w:marTop w:val="0"/>
          <w:marBottom w:val="0"/>
          <w:divBdr>
            <w:top w:val="none" w:sz="0" w:space="0" w:color="auto"/>
            <w:left w:val="none" w:sz="0" w:space="0" w:color="auto"/>
            <w:bottom w:val="none" w:sz="0" w:space="0" w:color="auto"/>
            <w:right w:val="none" w:sz="0" w:space="0" w:color="auto"/>
          </w:divBdr>
        </w:div>
        <w:div w:id="1573730839">
          <w:marLeft w:val="0"/>
          <w:marRight w:val="0"/>
          <w:marTop w:val="0"/>
          <w:marBottom w:val="0"/>
          <w:divBdr>
            <w:top w:val="none" w:sz="0" w:space="0" w:color="auto"/>
            <w:left w:val="none" w:sz="0" w:space="0" w:color="auto"/>
            <w:bottom w:val="none" w:sz="0" w:space="0" w:color="auto"/>
            <w:right w:val="none" w:sz="0" w:space="0" w:color="auto"/>
          </w:divBdr>
        </w:div>
        <w:div w:id="293826694">
          <w:marLeft w:val="0"/>
          <w:marRight w:val="0"/>
          <w:marTop w:val="0"/>
          <w:marBottom w:val="0"/>
          <w:divBdr>
            <w:top w:val="none" w:sz="0" w:space="0" w:color="auto"/>
            <w:left w:val="none" w:sz="0" w:space="0" w:color="auto"/>
            <w:bottom w:val="none" w:sz="0" w:space="0" w:color="auto"/>
            <w:right w:val="none" w:sz="0" w:space="0" w:color="auto"/>
          </w:divBdr>
        </w:div>
        <w:div w:id="1794908159">
          <w:marLeft w:val="0"/>
          <w:marRight w:val="0"/>
          <w:marTop w:val="0"/>
          <w:marBottom w:val="0"/>
          <w:divBdr>
            <w:top w:val="none" w:sz="0" w:space="0" w:color="auto"/>
            <w:left w:val="none" w:sz="0" w:space="0" w:color="auto"/>
            <w:bottom w:val="none" w:sz="0" w:space="0" w:color="auto"/>
            <w:right w:val="none" w:sz="0" w:space="0" w:color="auto"/>
          </w:divBdr>
        </w:div>
        <w:div w:id="52975324">
          <w:marLeft w:val="0"/>
          <w:marRight w:val="0"/>
          <w:marTop w:val="0"/>
          <w:marBottom w:val="0"/>
          <w:divBdr>
            <w:top w:val="none" w:sz="0" w:space="0" w:color="auto"/>
            <w:left w:val="none" w:sz="0" w:space="0" w:color="auto"/>
            <w:bottom w:val="none" w:sz="0" w:space="0" w:color="auto"/>
            <w:right w:val="none" w:sz="0" w:space="0" w:color="auto"/>
          </w:divBdr>
        </w:div>
        <w:div w:id="1459952086">
          <w:marLeft w:val="0"/>
          <w:marRight w:val="0"/>
          <w:marTop w:val="0"/>
          <w:marBottom w:val="0"/>
          <w:divBdr>
            <w:top w:val="none" w:sz="0" w:space="0" w:color="auto"/>
            <w:left w:val="none" w:sz="0" w:space="0" w:color="auto"/>
            <w:bottom w:val="none" w:sz="0" w:space="0" w:color="auto"/>
            <w:right w:val="none" w:sz="0" w:space="0" w:color="auto"/>
          </w:divBdr>
        </w:div>
        <w:div w:id="1099788940">
          <w:marLeft w:val="0"/>
          <w:marRight w:val="0"/>
          <w:marTop w:val="0"/>
          <w:marBottom w:val="0"/>
          <w:divBdr>
            <w:top w:val="none" w:sz="0" w:space="0" w:color="auto"/>
            <w:left w:val="none" w:sz="0" w:space="0" w:color="auto"/>
            <w:bottom w:val="none" w:sz="0" w:space="0" w:color="auto"/>
            <w:right w:val="none" w:sz="0" w:space="0" w:color="auto"/>
          </w:divBdr>
        </w:div>
        <w:div w:id="70860625">
          <w:marLeft w:val="0"/>
          <w:marRight w:val="0"/>
          <w:marTop w:val="0"/>
          <w:marBottom w:val="0"/>
          <w:divBdr>
            <w:top w:val="none" w:sz="0" w:space="0" w:color="auto"/>
            <w:left w:val="none" w:sz="0" w:space="0" w:color="auto"/>
            <w:bottom w:val="none" w:sz="0" w:space="0" w:color="auto"/>
            <w:right w:val="none" w:sz="0" w:space="0" w:color="auto"/>
          </w:divBdr>
        </w:div>
        <w:div w:id="432407269">
          <w:marLeft w:val="0"/>
          <w:marRight w:val="0"/>
          <w:marTop w:val="0"/>
          <w:marBottom w:val="0"/>
          <w:divBdr>
            <w:top w:val="none" w:sz="0" w:space="0" w:color="auto"/>
            <w:left w:val="none" w:sz="0" w:space="0" w:color="auto"/>
            <w:bottom w:val="none" w:sz="0" w:space="0" w:color="auto"/>
            <w:right w:val="none" w:sz="0" w:space="0" w:color="auto"/>
          </w:divBdr>
        </w:div>
        <w:div w:id="416219781">
          <w:marLeft w:val="0"/>
          <w:marRight w:val="0"/>
          <w:marTop w:val="0"/>
          <w:marBottom w:val="0"/>
          <w:divBdr>
            <w:top w:val="none" w:sz="0" w:space="0" w:color="auto"/>
            <w:left w:val="none" w:sz="0" w:space="0" w:color="auto"/>
            <w:bottom w:val="none" w:sz="0" w:space="0" w:color="auto"/>
            <w:right w:val="none" w:sz="0" w:space="0" w:color="auto"/>
          </w:divBdr>
        </w:div>
        <w:div w:id="669452325">
          <w:marLeft w:val="0"/>
          <w:marRight w:val="0"/>
          <w:marTop w:val="0"/>
          <w:marBottom w:val="0"/>
          <w:divBdr>
            <w:top w:val="none" w:sz="0" w:space="0" w:color="auto"/>
            <w:left w:val="none" w:sz="0" w:space="0" w:color="auto"/>
            <w:bottom w:val="none" w:sz="0" w:space="0" w:color="auto"/>
            <w:right w:val="none" w:sz="0" w:space="0" w:color="auto"/>
          </w:divBdr>
        </w:div>
        <w:div w:id="55474912">
          <w:marLeft w:val="0"/>
          <w:marRight w:val="0"/>
          <w:marTop w:val="0"/>
          <w:marBottom w:val="0"/>
          <w:divBdr>
            <w:top w:val="none" w:sz="0" w:space="0" w:color="auto"/>
            <w:left w:val="none" w:sz="0" w:space="0" w:color="auto"/>
            <w:bottom w:val="none" w:sz="0" w:space="0" w:color="auto"/>
            <w:right w:val="none" w:sz="0" w:space="0" w:color="auto"/>
          </w:divBdr>
        </w:div>
        <w:div w:id="222447759">
          <w:marLeft w:val="0"/>
          <w:marRight w:val="0"/>
          <w:marTop w:val="0"/>
          <w:marBottom w:val="0"/>
          <w:divBdr>
            <w:top w:val="none" w:sz="0" w:space="0" w:color="auto"/>
            <w:left w:val="none" w:sz="0" w:space="0" w:color="auto"/>
            <w:bottom w:val="none" w:sz="0" w:space="0" w:color="auto"/>
            <w:right w:val="none" w:sz="0" w:space="0" w:color="auto"/>
          </w:divBdr>
        </w:div>
        <w:div w:id="648363152">
          <w:marLeft w:val="0"/>
          <w:marRight w:val="0"/>
          <w:marTop w:val="0"/>
          <w:marBottom w:val="0"/>
          <w:divBdr>
            <w:top w:val="none" w:sz="0" w:space="0" w:color="auto"/>
            <w:left w:val="none" w:sz="0" w:space="0" w:color="auto"/>
            <w:bottom w:val="none" w:sz="0" w:space="0" w:color="auto"/>
            <w:right w:val="none" w:sz="0" w:space="0" w:color="auto"/>
          </w:divBdr>
        </w:div>
        <w:div w:id="1877234416">
          <w:marLeft w:val="0"/>
          <w:marRight w:val="0"/>
          <w:marTop w:val="0"/>
          <w:marBottom w:val="0"/>
          <w:divBdr>
            <w:top w:val="none" w:sz="0" w:space="0" w:color="auto"/>
            <w:left w:val="none" w:sz="0" w:space="0" w:color="auto"/>
            <w:bottom w:val="none" w:sz="0" w:space="0" w:color="auto"/>
            <w:right w:val="none" w:sz="0" w:space="0" w:color="auto"/>
          </w:divBdr>
        </w:div>
        <w:div w:id="1949002962">
          <w:marLeft w:val="0"/>
          <w:marRight w:val="0"/>
          <w:marTop w:val="0"/>
          <w:marBottom w:val="0"/>
          <w:divBdr>
            <w:top w:val="none" w:sz="0" w:space="0" w:color="auto"/>
            <w:left w:val="none" w:sz="0" w:space="0" w:color="auto"/>
            <w:bottom w:val="none" w:sz="0" w:space="0" w:color="auto"/>
            <w:right w:val="none" w:sz="0" w:space="0" w:color="auto"/>
          </w:divBdr>
        </w:div>
        <w:div w:id="1626697286">
          <w:marLeft w:val="0"/>
          <w:marRight w:val="0"/>
          <w:marTop w:val="0"/>
          <w:marBottom w:val="0"/>
          <w:divBdr>
            <w:top w:val="none" w:sz="0" w:space="0" w:color="auto"/>
            <w:left w:val="none" w:sz="0" w:space="0" w:color="auto"/>
            <w:bottom w:val="none" w:sz="0" w:space="0" w:color="auto"/>
            <w:right w:val="none" w:sz="0" w:space="0" w:color="auto"/>
          </w:divBdr>
        </w:div>
        <w:div w:id="349139710">
          <w:marLeft w:val="0"/>
          <w:marRight w:val="0"/>
          <w:marTop w:val="0"/>
          <w:marBottom w:val="0"/>
          <w:divBdr>
            <w:top w:val="none" w:sz="0" w:space="0" w:color="auto"/>
            <w:left w:val="none" w:sz="0" w:space="0" w:color="auto"/>
            <w:bottom w:val="none" w:sz="0" w:space="0" w:color="auto"/>
            <w:right w:val="none" w:sz="0" w:space="0" w:color="auto"/>
          </w:divBdr>
        </w:div>
        <w:div w:id="655568538">
          <w:marLeft w:val="0"/>
          <w:marRight w:val="0"/>
          <w:marTop w:val="0"/>
          <w:marBottom w:val="0"/>
          <w:divBdr>
            <w:top w:val="none" w:sz="0" w:space="0" w:color="auto"/>
            <w:left w:val="none" w:sz="0" w:space="0" w:color="auto"/>
            <w:bottom w:val="none" w:sz="0" w:space="0" w:color="auto"/>
            <w:right w:val="none" w:sz="0" w:space="0" w:color="auto"/>
          </w:divBdr>
        </w:div>
        <w:div w:id="1766264163">
          <w:marLeft w:val="0"/>
          <w:marRight w:val="0"/>
          <w:marTop w:val="0"/>
          <w:marBottom w:val="0"/>
          <w:divBdr>
            <w:top w:val="none" w:sz="0" w:space="0" w:color="auto"/>
            <w:left w:val="none" w:sz="0" w:space="0" w:color="auto"/>
            <w:bottom w:val="none" w:sz="0" w:space="0" w:color="auto"/>
            <w:right w:val="none" w:sz="0" w:space="0" w:color="auto"/>
          </w:divBdr>
        </w:div>
        <w:div w:id="497622071">
          <w:marLeft w:val="0"/>
          <w:marRight w:val="0"/>
          <w:marTop w:val="0"/>
          <w:marBottom w:val="0"/>
          <w:divBdr>
            <w:top w:val="none" w:sz="0" w:space="0" w:color="auto"/>
            <w:left w:val="none" w:sz="0" w:space="0" w:color="auto"/>
            <w:bottom w:val="none" w:sz="0" w:space="0" w:color="auto"/>
            <w:right w:val="none" w:sz="0" w:space="0" w:color="auto"/>
          </w:divBdr>
        </w:div>
        <w:div w:id="2010912588">
          <w:marLeft w:val="0"/>
          <w:marRight w:val="0"/>
          <w:marTop w:val="0"/>
          <w:marBottom w:val="0"/>
          <w:divBdr>
            <w:top w:val="none" w:sz="0" w:space="0" w:color="auto"/>
            <w:left w:val="none" w:sz="0" w:space="0" w:color="auto"/>
            <w:bottom w:val="none" w:sz="0" w:space="0" w:color="auto"/>
            <w:right w:val="none" w:sz="0" w:space="0" w:color="auto"/>
          </w:divBdr>
        </w:div>
        <w:div w:id="1179348886">
          <w:marLeft w:val="0"/>
          <w:marRight w:val="0"/>
          <w:marTop w:val="0"/>
          <w:marBottom w:val="0"/>
          <w:divBdr>
            <w:top w:val="none" w:sz="0" w:space="0" w:color="auto"/>
            <w:left w:val="none" w:sz="0" w:space="0" w:color="auto"/>
            <w:bottom w:val="none" w:sz="0" w:space="0" w:color="auto"/>
            <w:right w:val="none" w:sz="0" w:space="0" w:color="auto"/>
          </w:divBdr>
        </w:div>
        <w:div w:id="1747456242">
          <w:marLeft w:val="0"/>
          <w:marRight w:val="0"/>
          <w:marTop w:val="0"/>
          <w:marBottom w:val="0"/>
          <w:divBdr>
            <w:top w:val="none" w:sz="0" w:space="0" w:color="auto"/>
            <w:left w:val="none" w:sz="0" w:space="0" w:color="auto"/>
            <w:bottom w:val="none" w:sz="0" w:space="0" w:color="auto"/>
            <w:right w:val="none" w:sz="0" w:space="0" w:color="auto"/>
          </w:divBdr>
        </w:div>
        <w:div w:id="695085271">
          <w:marLeft w:val="0"/>
          <w:marRight w:val="0"/>
          <w:marTop w:val="0"/>
          <w:marBottom w:val="0"/>
          <w:divBdr>
            <w:top w:val="none" w:sz="0" w:space="0" w:color="auto"/>
            <w:left w:val="none" w:sz="0" w:space="0" w:color="auto"/>
            <w:bottom w:val="none" w:sz="0" w:space="0" w:color="auto"/>
            <w:right w:val="none" w:sz="0" w:space="0" w:color="auto"/>
          </w:divBdr>
        </w:div>
        <w:div w:id="1501233631">
          <w:marLeft w:val="0"/>
          <w:marRight w:val="0"/>
          <w:marTop w:val="0"/>
          <w:marBottom w:val="0"/>
          <w:divBdr>
            <w:top w:val="none" w:sz="0" w:space="0" w:color="auto"/>
            <w:left w:val="none" w:sz="0" w:space="0" w:color="auto"/>
            <w:bottom w:val="none" w:sz="0" w:space="0" w:color="auto"/>
            <w:right w:val="none" w:sz="0" w:space="0" w:color="auto"/>
          </w:divBdr>
        </w:div>
        <w:div w:id="1571230251">
          <w:marLeft w:val="0"/>
          <w:marRight w:val="0"/>
          <w:marTop w:val="0"/>
          <w:marBottom w:val="0"/>
          <w:divBdr>
            <w:top w:val="none" w:sz="0" w:space="0" w:color="auto"/>
            <w:left w:val="none" w:sz="0" w:space="0" w:color="auto"/>
            <w:bottom w:val="none" w:sz="0" w:space="0" w:color="auto"/>
            <w:right w:val="none" w:sz="0" w:space="0" w:color="auto"/>
          </w:divBdr>
        </w:div>
        <w:div w:id="37121652">
          <w:marLeft w:val="0"/>
          <w:marRight w:val="0"/>
          <w:marTop w:val="0"/>
          <w:marBottom w:val="0"/>
          <w:divBdr>
            <w:top w:val="none" w:sz="0" w:space="0" w:color="auto"/>
            <w:left w:val="none" w:sz="0" w:space="0" w:color="auto"/>
            <w:bottom w:val="none" w:sz="0" w:space="0" w:color="auto"/>
            <w:right w:val="none" w:sz="0" w:space="0" w:color="auto"/>
          </w:divBdr>
        </w:div>
        <w:div w:id="297342893">
          <w:marLeft w:val="0"/>
          <w:marRight w:val="0"/>
          <w:marTop w:val="0"/>
          <w:marBottom w:val="0"/>
          <w:divBdr>
            <w:top w:val="none" w:sz="0" w:space="0" w:color="auto"/>
            <w:left w:val="none" w:sz="0" w:space="0" w:color="auto"/>
            <w:bottom w:val="none" w:sz="0" w:space="0" w:color="auto"/>
            <w:right w:val="none" w:sz="0" w:space="0" w:color="auto"/>
          </w:divBdr>
        </w:div>
        <w:div w:id="1379090022">
          <w:marLeft w:val="0"/>
          <w:marRight w:val="0"/>
          <w:marTop w:val="0"/>
          <w:marBottom w:val="0"/>
          <w:divBdr>
            <w:top w:val="none" w:sz="0" w:space="0" w:color="auto"/>
            <w:left w:val="none" w:sz="0" w:space="0" w:color="auto"/>
            <w:bottom w:val="none" w:sz="0" w:space="0" w:color="auto"/>
            <w:right w:val="none" w:sz="0" w:space="0" w:color="auto"/>
          </w:divBdr>
        </w:div>
        <w:div w:id="1774588200">
          <w:marLeft w:val="0"/>
          <w:marRight w:val="0"/>
          <w:marTop w:val="0"/>
          <w:marBottom w:val="0"/>
          <w:divBdr>
            <w:top w:val="none" w:sz="0" w:space="0" w:color="auto"/>
            <w:left w:val="none" w:sz="0" w:space="0" w:color="auto"/>
            <w:bottom w:val="none" w:sz="0" w:space="0" w:color="auto"/>
            <w:right w:val="none" w:sz="0" w:space="0" w:color="auto"/>
          </w:divBdr>
        </w:div>
        <w:div w:id="878398890">
          <w:marLeft w:val="0"/>
          <w:marRight w:val="0"/>
          <w:marTop w:val="0"/>
          <w:marBottom w:val="0"/>
          <w:divBdr>
            <w:top w:val="none" w:sz="0" w:space="0" w:color="auto"/>
            <w:left w:val="none" w:sz="0" w:space="0" w:color="auto"/>
            <w:bottom w:val="none" w:sz="0" w:space="0" w:color="auto"/>
            <w:right w:val="none" w:sz="0" w:space="0" w:color="auto"/>
          </w:divBdr>
        </w:div>
        <w:div w:id="85200420">
          <w:marLeft w:val="0"/>
          <w:marRight w:val="0"/>
          <w:marTop w:val="0"/>
          <w:marBottom w:val="0"/>
          <w:divBdr>
            <w:top w:val="none" w:sz="0" w:space="0" w:color="auto"/>
            <w:left w:val="none" w:sz="0" w:space="0" w:color="auto"/>
            <w:bottom w:val="none" w:sz="0" w:space="0" w:color="auto"/>
            <w:right w:val="none" w:sz="0" w:space="0" w:color="auto"/>
          </w:divBdr>
        </w:div>
        <w:div w:id="384528441">
          <w:marLeft w:val="0"/>
          <w:marRight w:val="0"/>
          <w:marTop w:val="0"/>
          <w:marBottom w:val="0"/>
          <w:divBdr>
            <w:top w:val="none" w:sz="0" w:space="0" w:color="auto"/>
            <w:left w:val="none" w:sz="0" w:space="0" w:color="auto"/>
            <w:bottom w:val="none" w:sz="0" w:space="0" w:color="auto"/>
            <w:right w:val="none" w:sz="0" w:space="0" w:color="auto"/>
          </w:divBdr>
        </w:div>
        <w:div w:id="1860927036">
          <w:marLeft w:val="0"/>
          <w:marRight w:val="0"/>
          <w:marTop w:val="0"/>
          <w:marBottom w:val="0"/>
          <w:divBdr>
            <w:top w:val="none" w:sz="0" w:space="0" w:color="auto"/>
            <w:left w:val="none" w:sz="0" w:space="0" w:color="auto"/>
            <w:bottom w:val="none" w:sz="0" w:space="0" w:color="auto"/>
            <w:right w:val="none" w:sz="0" w:space="0" w:color="auto"/>
          </w:divBdr>
        </w:div>
        <w:div w:id="42874702">
          <w:marLeft w:val="0"/>
          <w:marRight w:val="0"/>
          <w:marTop w:val="0"/>
          <w:marBottom w:val="0"/>
          <w:divBdr>
            <w:top w:val="none" w:sz="0" w:space="0" w:color="auto"/>
            <w:left w:val="none" w:sz="0" w:space="0" w:color="auto"/>
            <w:bottom w:val="none" w:sz="0" w:space="0" w:color="auto"/>
            <w:right w:val="none" w:sz="0" w:space="0" w:color="auto"/>
          </w:divBdr>
        </w:div>
        <w:div w:id="917133122">
          <w:marLeft w:val="0"/>
          <w:marRight w:val="0"/>
          <w:marTop w:val="0"/>
          <w:marBottom w:val="0"/>
          <w:divBdr>
            <w:top w:val="none" w:sz="0" w:space="0" w:color="auto"/>
            <w:left w:val="none" w:sz="0" w:space="0" w:color="auto"/>
            <w:bottom w:val="none" w:sz="0" w:space="0" w:color="auto"/>
            <w:right w:val="none" w:sz="0" w:space="0" w:color="auto"/>
          </w:divBdr>
        </w:div>
        <w:div w:id="320163711">
          <w:marLeft w:val="0"/>
          <w:marRight w:val="0"/>
          <w:marTop w:val="0"/>
          <w:marBottom w:val="0"/>
          <w:divBdr>
            <w:top w:val="none" w:sz="0" w:space="0" w:color="auto"/>
            <w:left w:val="none" w:sz="0" w:space="0" w:color="auto"/>
            <w:bottom w:val="none" w:sz="0" w:space="0" w:color="auto"/>
            <w:right w:val="none" w:sz="0" w:space="0" w:color="auto"/>
          </w:divBdr>
        </w:div>
        <w:div w:id="1536773699">
          <w:marLeft w:val="0"/>
          <w:marRight w:val="0"/>
          <w:marTop w:val="0"/>
          <w:marBottom w:val="0"/>
          <w:divBdr>
            <w:top w:val="none" w:sz="0" w:space="0" w:color="auto"/>
            <w:left w:val="none" w:sz="0" w:space="0" w:color="auto"/>
            <w:bottom w:val="none" w:sz="0" w:space="0" w:color="auto"/>
            <w:right w:val="none" w:sz="0" w:space="0" w:color="auto"/>
          </w:divBdr>
        </w:div>
        <w:div w:id="2006742172">
          <w:marLeft w:val="0"/>
          <w:marRight w:val="0"/>
          <w:marTop w:val="0"/>
          <w:marBottom w:val="0"/>
          <w:divBdr>
            <w:top w:val="none" w:sz="0" w:space="0" w:color="auto"/>
            <w:left w:val="none" w:sz="0" w:space="0" w:color="auto"/>
            <w:bottom w:val="none" w:sz="0" w:space="0" w:color="auto"/>
            <w:right w:val="none" w:sz="0" w:space="0" w:color="auto"/>
          </w:divBdr>
        </w:div>
        <w:div w:id="913129340">
          <w:marLeft w:val="0"/>
          <w:marRight w:val="0"/>
          <w:marTop w:val="0"/>
          <w:marBottom w:val="0"/>
          <w:divBdr>
            <w:top w:val="none" w:sz="0" w:space="0" w:color="auto"/>
            <w:left w:val="none" w:sz="0" w:space="0" w:color="auto"/>
            <w:bottom w:val="none" w:sz="0" w:space="0" w:color="auto"/>
            <w:right w:val="none" w:sz="0" w:space="0" w:color="auto"/>
          </w:divBdr>
        </w:div>
        <w:div w:id="597905791">
          <w:marLeft w:val="0"/>
          <w:marRight w:val="0"/>
          <w:marTop w:val="0"/>
          <w:marBottom w:val="0"/>
          <w:divBdr>
            <w:top w:val="none" w:sz="0" w:space="0" w:color="auto"/>
            <w:left w:val="none" w:sz="0" w:space="0" w:color="auto"/>
            <w:bottom w:val="none" w:sz="0" w:space="0" w:color="auto"/>
            <w:right w:val="none" w:sz="0" w:space="0" w:color="auto"/>
          </w:divBdr>
        </w:div>
        <w:div w:id="627711006">
          <w:marLeft w:val="0"/>
          <w:marRight w:val="0"/>
          <w:marTop w:val="0"/>
          <w:marBottom w:val="0"/>
          <w:divBdr>
            <w:top w:val="none" w:sz="0" w:space="0" w:color="auto"/>
            <w:left w:val="none" w:sz="0" w:space="0" w:color="auto"/>
            <w:bottom w:val="none" w:sz="0" w:space="0" w:color="auto"/>
            <w:right w:val="none" w:sz="0" w:space="0" w:color="auto"/>
          </w:divBdr>
        </w:div>
        <w:div w:id="1096054363">
          <w:marLeft w:val="0"/>
          <w:marRight w:val="0"/>
          <w:marTop w:val="0"/>
          <w:marBottom w:val="0"/>
          <w:divBdr>
            <w:top w:val="none" w:sz="0" w:space="0" w:color="auto"/>
            <w:left w:val="none" w:sz="0" w:space="0" w:color="auto"/>
            <w:bottom w:val="none" w:sz="0" w:space="0" w:color="auto"/>
            <w:right w:val="none" w:sz="0" w:space="0" w:color="auto"/>
          </w:divBdr>
        </w:div>
        <w:div w:id="986544246">
          <w:marLeft w:val="0"/>
          <w:marRight w:val="0"/>
          <w:marTop w:val="0"/>
          <w:marBottom w:val="0"/>
          <w:divBdr>
            <w:top w:val="none" w:sz="0" w:space="0" w:color="auto"/>
            <w:left w:val="none" w:sz="0" w:space="0" w:color="auto"/>
            <w:bottom w:val="none" w:sz="0" w:space="0" w:color="auto"/>
            <w:right w:val="none" w:sz="0" w:space="0" w:color="auto"/>
          </w:divBdr>
        </w:div>
        <w:div w:id="1958483741">
          <w:marLeft w:val="0"/>
          <w:marRight w:val="0"/>
          <w:marTop w:val="0"/>
          <w:marBottom w:val="0"/>
          <w:divBdr>
            <w:top w:val="none" w:sz="0" w:space="0" w:color="auto"/>
            <w:left w:val="none" w:sz="0" w:space="0" w:color="auto"/>
            <w:bottom w:val="none" w:sz="0" w:space="0" w:color="auto"/>
            <w:right w:val="none" w:sz="0" w:space="0" w:color="auto"/>
          </w:divBdr>
        </w:div>
        <w:div w:id="1414930712">
          <w:marLeft w:val="0"/>
          <w:marRight w:val="0"/>
          <w:marTop w:val="0"/>
          <w:marBottom w:val="0"/>
          <w:divBdr>
            <w:top w:val="none" w:sz="0" w:space="0" w:color="auto"/>
            <w:left w:val="none" w:sz="0" w:space="0" w:color="auto"/>
            <w:bottom w:val="none" w:sz="0" w:space="0" w:color="auto"/>
            <w:right w:val="none" w:sz="0" w:space="0" w:color="auto"/>
          </w:divBdr>
        </w:div>
        <w:div w:id="536353822">
          <w:marLeft w:val="0"/>
          <w:marRight w:val="0"/>
          <w:marTop w:val="0"/>
          <w:marBottom w:val="0"/>
          <w:divBdr>
            <w:top w:val="none" w:sz="0" w:space="0" w:color="auto"/>
            <w:left w:val="none" w:sz="0" w:space="0" w:color="auto"/>
            <w:bottom w:val="none" w:sz="0" w:space="0" w:color="auto"/>
            <w:right w:val="none" w:sz="0" w:space="0" w:color="auto"/>
          </w:divBdr>
        </w:div>
        <w:div w:id="1154297564">
          <w:marLeft w:val="0"/>
          <w:marRight w:val="0"/>
          <w:marTop w:val="0"/>
          <w:marBottom w:val="0"/>
          <w:divBdr>
            <w:top w:val="none" w:sz="0" w:space="0" w:color="auto"/>
            <w:left w:val="none" w:sz="0" w:space="0" w:color="auto"/>
            <w:bottom w:val="none" w:sz="0" w:space="0" w:color="auto"/>
            <w:right w:val="none" w:sz="0" w:space="0" w:color="auto"/>
          </w:divBdr>
        </w:div>
        <w:div w:id="1086346242">
          <w:marLeft w:val="0"/>
          <w:marRight w:val="0"/>
          <w:marTop w:val="0"/>
          <w:marBottom w:val="0"/>
          <w:divBdr>
            <w:top w:val="none" w:sz="0" w:space="0" w:color="auto"/>
            <w:left w:val="none" w:sz="0" w:space="0" w:color="auto"/>
            <w:bottom w:val="none" w:sz="0" w:space="0" w:color="auto"/>
            <w:right w:val="none" w:sz="0" w:space="0" w:color="auto"/>
          </w:divBdr>
        </w:div>
        <w:div w:id="166608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B5217-41DC-4D4E-A6E8-670F3B91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4472</Words>
  <Characters>26838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11</cp:revision>
  <cp:lastPrinted>2016-02-03T10:05:00Z</cp:lastPrinted>
  <dcterms:created xsi:type="dcterms:W3CDTF">2016-09-14T06:45:00Z</dcterms:created>
  <dcterms:modified xsi:type="dcterms:W3CDTF">2016-09-16T08:54:00Z</dcterms:modified>
</cp:coreProperties>
</file>